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95D0" w14:textId="77777777" w:rsidR="00645AEB" w:rsidRPr="00817713" w:rsidRDefault="00645AEB" w:rsidP="000D76EE">
      <w:pPr>
        <w:spacing w:before="120" w:after="120" w:line="360" w:lineRule="auto"/>
        <w:rPr>
          <w:rFonts w:ascii="Arial" w:hAnsi="Arial" w:cs="Arial"/>
          <w:b/>
        </w:rPr>
      </w:pPr>
      <w:bookmarkStart w:id="0" w:name="_GoBack"/>
      <w:bookmarkEnd w:id="0"/>
      <w:r w:rsidRPr="00817713">
        <w:rPr>
          <w:rFonts w:ascii="Arial" w:hAnsi="Arial" w:cs="Arial"/>
          <w:b/>
        </w:rPr>
        <w:t xml:space="preserve">ZAŁĄCZNIK NR 1 do dokumentu: Standard </w:t>
      </w:r>
      <w:r w:rsidR="005D3708" w:rsidRPr="00817713">
        <w:rPr>
          <w:rFonts w:ascii="Arial" w:hAnsi="Arial" w:cs="Arial"/>
          <w:b/>
        </w:rPr>
        <w:t xml:space="preserve">realizacji usługi w zakresie </w:t>
      </w:r>
      <w:r w:rsidR="000E246C" w:rsidRPr="00817713">
        <w:rPr>
          <w:rFonts w:ascii="Arial" w:hAnsi="Arial" w:cs="Arial"/>
          <w:b/>
        </w:rPr>
        <w:t xml:space="preserve">wsparcia bezzwrotnego </w:t>
      </w:r>
      <w:r w:rsidR="005D3708" w:rsidRPr="00817713">
        <w:rPr>
          <w:rFonts w:ascii="Arial" w:hAnsi="Arial" w:cs="Arial"/>
          <w:b/>
        </w:rPr>
        <w:t xml:space="preserve">na założenie własnej działalności gospodarczej </w:t>
      </w:r>
      <w:r w:rsidRPr="00817713">
        <w:rPr>
          <w:rFonts w:ascii="Arial" w:hAnsi="Arial" w:cs="Arial"/>
          <w:b/>
        </w:rPr>
        <w:t xml:space="preserve">w ramach </w:t>
      </w:r>
      <w:r w:rsidR="008956BC" w:rsidRPr="00817713">
        <w:rPr>
          <w:rFonts w:ascii="Arial" w:hAnsi="Arial" w:cs="Arial"/>
          <w:b/>
        </w:rPr>
        <w:t xml:space="preserve">Programu Operacyjnego </w:t>
      </w:r>
      <w:r w:rsidR="005D3708" w:rsidRPr="00817713">
        <w:rPr>
          <w:rFonts w:ascii="Arial" w:hAnsi="Arial" w:cs="Arial"/>
          <w:b/>
        </w:rPr>
        <w:t xml:space="preserve">Wiedza Edukacja Rozwój </w:t>
      </w:r>
      <w:r w:rsidR="008956BC" w:rsidRPr="00817713">
        <w:rPr>
          <w:rFonts w:ascii="Arial" w:hAnsi="Arial" w:cs="Arial"/>
          <w:b/>
        </w:rPr>
        <w:t>na lata 2014-2020</w:t>
      </w:r>
    </w:p>
    <w:p w14:paraId="504B2DBE" w14:textId="77777777" w:rsidR="00B211E8" w:rsidRPr="00817713" w:rsidRDefault="00B211E8" w:rsidP="008177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77777777" w:rsidR="00032C6C" w:rsidRPr="00817713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817713">
        <w:rPr>
          <w:rFonts w:ascii="Arial" w:hAnsi="Arial" w:cs="Arial"/>
          <w:b/>
          <w:i/>
          <w:noProof/>
          <w:color w:val="3366FF"/>
          <w:szCs w:val="24"/>
        </w:rPr>
        <w:t>WZÓR REGULAMINU REKRUTACJ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>I</w:t>
      </w:r>
      <w:r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UCZESTNIKÓW </w:t>
      </w:r>
    </w:p>
    <w:p w14:paraId="3CFD4808" w14:textId="77777777" w:rsidR="00832286" w:rsidRPr="00817713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– DO PROJEKTÓW 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>W ZAKRESIE WSPARCI</w:t>
      </w:r>
      <w:r w:rsidR="00311653" w:rsidRPr="00817713">
        <w:rPr>
          <w:rFonts w:ascii="Arial" w:hAnsi="Arial" w:cs="Arial"/>
          <w:b/>
          <w:i/>
          <w:noProof/>
          <w:color w:val="3366FF"/>
          <w:szCs w:val="24"/>
        </w:rPr>
        <w:t>A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BEZZWROTNEGO </w:t>
      </w:r>
      <w:r w:rsidR="00D67BF4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W RAMACH 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PO WER</w:t>
      </w:r>
      <w:r w:rsidR="00E51B7B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2014-2020 – Poddziałanie 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1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>.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2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>.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1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</w:t>
      </w:r>
      <w:r w:rsidR="008557A7" w:rsidRPr="00817713">
        <w:rPr>
          <w:rFonts w:ascii="Arial" w:hAnsi="Arial" w:cs="Arial"/>
          <w:b/>
          <w:i/>
          <w:noProof/>
          <w:color w:val="3366FF"/>
          <w:szCs w:val="24"/>
        </w:rPr>
        <w:t>(zakres minimalny)</w:t>
      </w:r>
    </w:p>
    <w:p w14:paraId="5BC1278E" w14:textId="77777777" w:rsidR="00BD7988" w:rsidRPr="00817713" w:rsidRDefault="00BD7988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color w:val="3366FF"/>
          <w:szCs w:val="24"/>
        </w:rPr>
      </w:pPr>
    </w:p>
    <w:p w14:paraId="1C176BD3" w14:textId="77777777" w:rsidR="00CA5E3F" w:rsidRPr="00817713" w:rsidRDefault="000F21DA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817713">
        <w:rPr>
          <w:rFonts w:ascii="Arial" w:hAnsi="Arial" w:cs="Arial"/>
          <w:b/>
          <w:bCs/>
        </w:rPr>
        <w:t xml:space="preserve">REGULAMIN REKRUTACJI UCZESTNIKÓW PROJEKTU </w:t>
      </w:r>
      <w:r w:rsidRPr="00817713">
        <w:rPr>
          <w:rFonts w:ascii="Arial" w:hAnsi="Arial" w:cs="Arial"/>
          <w:b/>
          <w:bCs/>
        </w:rPr>
        <w:br/>
      </w:r>
      <w:r w:rsidR="00E21435" w:rsidRPr="00817713">
        <w:rPr>
          <w:rFonts w:ascii="Arial" w:hAnsi="Arial" w:cs="Arial"/>
          <w:b/>
          <w:bCs/>
          <w:i/>
          <w:color w:val="3366FF"/>
        </w:rPr>
        <w:t>„</w:t>
      </w:r>
      <w:r w:rsidR="00CA5E3F" w:rsidRPr="00817713">
        <w:rPr>
          <w:rFonts w:ascii="Arial" w:hAnsi="Arial" w:cs="Arial"/>
          <w:b/>
          <w:bCs/>
          <w:i/>
          <w:color w:val="3366FF"/>
        </w:rPr>
        <w:t>………………………….</w:t>
      </w:r>
      <w:r w:rsidR="009762E7" w:rsidRPr="00817713">
        <w:rPr>
          <w:rFonts w:ascii="Arial" w:hAnsi="Arial" w:cs="Arial"/>
          <w:b/>
          <w:bCs/>
          <w:i/>
          <w:color w:val="3366FF"/>
        </w:rPr>
        <w:t>(tytuł projektu)</w:t>
      </w:r>
      <w:r w:rsidRPr="00817713">
        <w:rPr>
          <w:rFonts w:ascii="Arial" w:hAnsi="Arial" w:cs="Arial"/>
          <w:b/>
          <w:bCs/>
          <w:i/>
          <w:color w:val="3366FF"/>
        </w:rPr>
        <w:t>”</w:t>
      </w:r>
    </w:p>
    <w:p w14:paraId="49902D15" w14:textId="77777777"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3366FF"/>
        </w:rPr>
      </w:pPr>
      <w:r w:rsidRPr="00817713">
        <w:rPr>
          <w:b/>
          <w:bCs/>
          <w:color w:val="auto"/>
        </w:rPr>
        <w:t>nr</w:t>
      </w:r>
      <w:r w:rsidRPr="00817713">
        <w:rPr>
          <w:b/>
          <w:bCs/>
          <w:color w:val="3366FF"/>
        </w:rPr>
        <w:t xml:space="preserve"> </w:t>
      </w:r>
      <w:r w:rsidR="009762E7" w:rsidRPr="00817713">
        <w:rPr>
          <w:b/>
          <w:bCs/>
          <w:color w:val="auto"/>
        </w:rPr>
        <w:t>projektu</w:t>
      </w:r>
      <w:r w:rsidR="009762E7" w:rsidRPr="00817713">
        <w:t xml:space="preserve"> </w:t>
      </w:r>
      <w:r w:rsidR="00CA5E3F" w:rsidRPr="00817713">
        <w:rPr>
          <w:b/>
          <w:bCs/>
          <w:i/>
          <w:color w:val="3366FF"/>
        </w:rPr>
        <w:t>………………………………………..</w:t>
      </w:r>
      <w:r w:rsidR="00F314A7" w:rsidRPr="00817713">
        <w:rPr>
          <w:b/>
          <w:bCs/>
          <w:i/>
          <w:color w:val="3366FF"/>
        </w:rPr>
        <w:br/>
      </w:r>
      <w:r w:rsidR="00F314A7" w:rsidRPr="00817713">
        <w:rPr>
          <w:b/>
          <w:bCs/>
          <w:color w:val="auto"/>
        </w:rPr>
        <w:t>Beneficjent</w:t>
      </w:r>
      <w:r w:rsidR="00F314A7" w:rsidRPr="00817713">
        <w:rPr>
          <w:b/>
          <w:bCs/>
          <w:i/>
          <w:color w:val="3366FF"/>
        </w:rPr>
        <w:t>……………………….(nazwa i adres)</w:t>
      </w:r>
    </w:p>
    <w:p w14:paraId="3B1E57A5" w14:textId="77777777" w:rsidR="00BD636B" w:rsidRPr="00817713" w:rsidRDefault="00F161B5" w:rsidP="00311653">
      <w:pPr>
        <w:pStyle w:val="Default"/>
        <w:spacing w:before="120" w:after="120" w:line="360" w:lineRule="auto"/>
        <w:rPr>
          <w:b/>
          <w:bCs/>
        </w:rPr>
      </w:pPr>
      <w:r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311653">
      <w:pPr>
        <w:pStyle w:val="Default"/>
        <w:spacing w:before="120" w:after="120" w:line="360" w:lineRule="auto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77777777" w:rsidR="004C6A62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  <w:r w:rsidR="00C70D4F" w:rsidRPr="00817713">
        <w:rPr>
          <w:b/>
          <w:bCs/>
          <w:color w:val="auto"/>
        </w:rPr>
        <w:tab/>
      </w:r>
    </w:p>
    <w:p w14:paraId="5BC98F9B" w14:textId="77777777" w:rsidR="000F6A43" w:rsidRPr="00817713" w:rsidRDefault="000F6A43" w:rsidP="00311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5E971C20" w14:textId="77777777"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7777777" w:rsidR="00821E07" w:rsidRPr="00817713" w:rsidRDefault="000F21DA" w:rsidP="004C4679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Definicje </w:t>
      </w:r>
    </w:p>
    <w:p w14:paraId="4B0E0918" w14:textId="77777777" w:rsidR="000F21DA" w:rsidRPr="009347FF" w:rsidRDefault="000F21DA" w:rsidP="004C4679">
      <w:pPr>
        <w:pStyle w:val="Default"/>
        <w:spacing w:before="120" w:after="120" w:line="360" w:lineRule="auto"/>
        <w:ind w:left="425"/>
      </w:pPr>
      <w:r w:rsidRPr="00817713">
        <w:rPr>
          <w:color w:val="auto"/>
        </w:rPr>
        <w:t>Użyte w niniejszym Regulaminie pojęcia oznaczają:</w:t>
      </w:r>
    </w:p>
    <w:p w14:paraId="747FC81D" w14:textId="77777777" w:rsidR="000D6DF3" w:rsidRPr="008E1246" w:rsidRDefault="000F21DA" w:rsidP="0031165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8E1246">
        <w:rPr>
          <w:rFonts w:ascii="Arial" w:hAnsi="Arial" w:cs="Arial"/>
        </w:rPr>
        <w:t xml:space="preserve">Działania </w:t>
      </w:r>
      <w:r w:rsidR="005D3708" w:rsidRPr="008E1246">
        <w:rPr>
          <w:rFonts w:ascii="Arial" w:hAnsi="Arial" w:cs="Arial"/>
        </w:rPr>
        <w:t>1</w:t>
      </w:r>
      <w:r w:rsidR="0013255C" w:rsidRPr="008E1246">
        <w:rPr>
          <w:rFonts w:ascii="Arial" w:hAnsi="Arial" w:cs="Arial"/>
        </w:rPr>
        <w:t>.</w:t>
      </w:r>
      <w:r w:rsidR="005D3708" w:rsidRPr="008E1246">
        <w:rPr>
          <w:rFonts w:ascii="Arial" w:hAnsi="Arial" w:cs="Arial"/>
        </w:rPr>
        <w:t>2</w:t>
      </w:r>
      <w:r w:rsidR="0013255C" w:rsidRPr="008E1246">
        <w:rPr>
          <w:rFonts w:ascii="Arial" w:hAnsi="Arial" w:cs="Arial"/>
        </w:rPr>
        <w:t xml:space="preserve"> PO W</w:t>
      </w:r>
      <w:r w:rsidR="005D3708" w:rsidRPr="008E1246">
        <w:rPr>
          <w:rFonts w:ascii="Arial" w:hAnsi="Arial" w:cs="Arial"/>
        </w:rPr>
        <w:t>ER</w:t>
      </w:r>
      <w:r w:rsidR="00E54FDF" w:rsidRPr="008E1246">
        <w:rPr>
          <w:rFonts w:ascii="Arial" w:hAnsi="Arial" w:cs="Arial"/>
        </w:rPr>
        <w:t xml:space="preserve">. </w:t>
      </w:r>
    </w:p>
    <w:p w14:paraId="652CFE0A" w14:textId="794C331C" w:rsidR="000D6DF3" w:rsidRDefault="009B4D5B" w:rsidP="00311653">
      <w:pPr>
        <w:tabs>
          <w:tab w:val="num" w:pos="2160"/>
        </w:tabs>
        <w:spacing w:before="120" w:after="120" w:line="360" w:lineRule="auto"/>
        <w:ind w:left="709"/>
        <w:rPr>
          <w:rFonts w:ascii="Arial" w:hAnsi="Arial" w:cs="Arial"/>
          <w:i/>
          <w:color w:val="3366FF"/>
        </w:rPr>
      </w:pPr>
      <w:r w:rsidRPr="008E1246">
        <w:rPr>
          <w:rFonts w:ascii="Arial" w:hAnsi="Arial" w:cs="Arial"/>
        </w:rPr>
        <w:t xml:space="preserve">W ramach projektu </w:t>
      </w:r>
      <w:r w:rsidRPr="008E1246">
        <w:rPr>
          <w:rFonts w:ascii="Arial" w:hAnsi="Arial" w:cs="Arial"/>
          <w:i/>
          <w:color w:val="3366FF"/>
        </w:rPr>
        <w:t>„…………………”</w:t>
      </w:r>
      <w:r w:rsidRPr="008E1246">
        <w:rPr>
          <w:rFonts w:ascii="Arial" w:hAnsi="Arial" w:cs="Arial"/>
        </w:rPr>
        <w:t xml:space="preserve">, funkcję Beneficjenta pełni: </w:t>
      </w:r>
      <w:r w:rsidRPr="008E1246">
        <w:rPr>
          <w:rFonts w:ascii="Arial" w:hAnsi="Arial" w:cs="Arial"/>
          <w:i/>
          <w:color w:val="3366FF"/>
        </w:rPr>
        <w:t>………………………</w:t>
      </w:r>
      <w:r w:rsidR="000D6DF3" w:rsidRPr="008E1246">
        <w:rPr>
          <w:rFonts w:ascii="Arial" w:hAnsi="Arial" w:cs="Arial"/>
          <w:i/>
          <w:color w:val="3366FF"/>
        </w:rPr>
        <w:t>(nazwa)</w:t>
      </w:r>
      <w:r w:rsidRPr="008E1246">
        <w:rPr>
          <w:rFonts w:ascii="Arial" w:hAnsi="Arial" w:cs="Arial"/>
        </w:rPr>
        <w:t xml:space="preserve"> z siedzibą w </w:t>
      </w:r>
      <w:r w:rsidR="000D6DF3" w:rsidRPr="008E1246">
        <w:rPr>
          <w:rFonts w:ascii="Arial" w:hAnsi="Arial" w:cs="Arial"/>
          <w:i/>
          <w:color w:val="3366FF"/>
        </w:rPr>
        <w:t>……………………(</w:t>
      </w:r>
      <w:r w:rsidR="00AC6B00" w:rsidRPr="008E1246">
        <w:rPr>
          <w:rFonts w:ascii="Arial" w:hAnsi="Arial" w:cs="Arial"/>
          <w:i/>
          <w:color w:val="3366FF"/>
        </w:rPr>
        <w:t>miejscowość).</w:t>
      </w:r>
    </w:p>
    <w:p w14:paraId="7B51ACC8" w14:textId="3B8E062C" w:rsidR="00DA4DA3" w:rsidRPr="00880E08" w:rsidRDefault="00DA4DA3" w:rsidP="000D76EE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</w:pPr>
      <w:r w:rsidRPr="009347FF">
        <w:rPr>
          <w:b/>
          <w:color w:val="auto"/>
        </w:rPr>
        <w:t xml:space="preserve">Beneficjent pomocy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</w:t>
      </w:r>
      <w:r w:rsidRPr="009347FF">
        <w:rPr>
          <w:color w:val="5B9BD5"/>
        </w:rPr>
        <w:t xml:space="preserve"> </w:t>
      </w:r>
      <w:r w:rsidRPr="009347FF">
        <w:rPr>
          <w:color w:val="auto"/>
        </w:rPr>
        <w:t>Traktatu o Funkcjonowaniu Unii Europejskiej (TFUE), który otrzymał pomoc.</w:t>
      </w:r>
    </w:p>
    <w:p w14:paraId="1D126617" w14:textId="0678B57C" w:rsidR="00DA4DA3" w:rsidRDefault="00DA4DA3" w:rsidP="00DA4DA3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rPr>
          <w:rFonts w:ascii="Arial" w:hAnsi="Arial" w:cs="Arial"/>
        </w:rPr>
      </w:pPr>
      <w:r w:rsidRPr="000D76EE">
        <w:rPr>
          <w:rFonts w:ascii="Arial" w:eastAsia="SimSun" w:hAnsi="Arial" w:cs="Arial"/>
          <w:b/>
          <w:bCs/>
          <w:lang w:eastAsia="zh-CN"/>
        </w:rPr>
        <w:lastRenderedPageBreak/>
        <w:t>Biuro projektu</w:t>
      </w:r>
      <w:r w:rsidRPr="00DA4DA3">
        <w:rPr>
          <w:rFonts w:ascii="Arial" w:eastAsia="SimSun" w:hAnsi="Arial" w:cs="Arial"/>
          <w:lang w:eastAsia="zh-CN"/>
        </w:rPr>
        <w:t xml:space="preserve"> – </w:t>
      </w:r>
      <w:r w:rsidRPr="000D76EE">
        <w:rPr>
          <w:rFonts w:ascii="Arial" w:hAnsi="Arial" w:cs="Arial"/>
        </w:rPr>
        <w:t>oznacza miejsce, w którym realizowany jest projekt przez zespół projektowy. Biuro projektu znajduje się ………………………………………………………. (należy wskazać dokładny adres oraz dane kontaktowe biura (adres e-mail + numer telefonu) wraz z informacją o dniach i godzinach otwarcia biura projektu).</w:t>
      </w:r>
    </w:p>
    <w:p w14:paraId="5FD713F0" w14:textId="01EB90A4" w:rsidR="00DA4DA3" w:rsidRDefault="00DA4DA3" w:rsidP="00DA4DA3">
      <w:pPr>
        <w:pStyle w:val="Default"/>
        <w:numPr>
          <w:ilvl w:val="0"/>
          <w:numId w:val="41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Dokumenty rekrutacyjne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dokumenty, o których mowa w § </w:t>
      </w:r>
      <w:r w:rsidRPr="009347FF">
        <w:rPr>
          <w:i/>
          <w:color w:val="3366FF"/>
        </w:rPr>
        <w:t>…….</w:t>
      </w:r>
      <w:r w:rsidRPr="009347FF">
        <w:rPr>
          <w:color w:val="auto"/>
        </w:rPr>
        <w:t xml:space="preserve"> niniejszego Regulaminu. </w:t>
      </w:r>
    </w:p>
    <w:p w14:paraId="4518994D" w14:textId="708B6829" w:rsidR="00DA4DA3" w:rsidRDefault="00DA4DA3" w:rsidP="00DA4DA3">
      <w:pPr>
        <w:pStyle w:val="Default"/>
        <w:numPr>
          <w:ilvl w:val="0"/>
          <w:numId w:val="41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Działalność gospodarcza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Pr="009347FF">
        <w:rPr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9347FF" w:rsidRDefault="00F11BA5" w:rsidP="00F11BA5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auto"/>
        </w:rPr>
      </w:pPr>
      <w:r w:rsidRPr="009347FF">
        <w:rPr>
          <w:b/>
          <w:color w:val="auto"/>
        </w:rPr>
        <w:t xml:space="preserve">Dzień skutecznego doręczenia informacji kandydatowi/uczestnikowi projektu </w:t>
      </w:r>
      <w:r w:rsidRPr="009347FF">
        <w:rPr>
          <w:color w:val="auto"/>
        </w:rPr>
        <w:t>– za dzień skutecznego doręczenia informacji kandydatowi/uczestnikowi</w:t>
      </w:r>
      <w:r w:rsidRPr="009347FF">
        <w:rPr>
          <w:b/>
          <w:color w:val="auto"/>
        </w:rPr>
        <w:t xml:space="preserve"> </w:t>
      </w:r>
      <w:r w:rsidRPr="009347FF">
        <w:rPr>
          <w:color w:val="auto"/>
        </w:rPr>
        <w:t>uznaje się:</w:t>
      </w:r>
    </w:p>
    <w:p w14:paraId="13817A4E" w14:textId="77777777" w:rsidR="00F11BA5" w:rsidRPr="009347FF" w:rsidRDefault="00F11BA5" w:rsidP="00F11BA5">
      <w:pPr>
        <w:pStyle w:val="Default"/>
        <w:numPr>
          <w:ilvl w:val="0"/>
          <w:numId w:val="25"/>
        </w:numPr>
        <w:spacing w:before="120" w:after="120" w:line="360" w:lineRule="auto"/>
        <w:ind w:left="1069"/>
        <w:rPr>
          <w:color w:val="auto"/>
        </w:rPr>
      </w:pPr>
      <w:r w:rsidRPr="009347FF">
        <w:rPr>
          <w:color w:val="auto"/>
        </w:rPr>
        <w:t xml:space="preserve"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</w:t>
      </w:r>
      <w:r w:rsidRPr="009347FF">
        <w:rPr>
          <w:color w:val="auto"/>
        </w:rPr>
        <w:lastRenderedPageBreak/>
        <w:t>wynikających z ubiegania się o udział w projekcie (nie dotyczy udziału w rozmowach kwalifikacyjnych);</w:t>
      </w:r>
    </w:p>
    <w:p w14:paraId="693DB775" w14:textId="77777777" w:rsidR="00F11BA5" w:rsidRPr="009347FF" w:rsidRDefault="00F11BA5" w:rsidP="00F11BA5">
      <w:pPr>
        <w:pStyle w:val="Default"/>
        <w:numPr>
          <w:ilvl w:val="0"/>
          <w:numId w:val="25"/>
        </w:numPr>
        <w:spacing w:before="120" w:after="120" w:line="360" w:lineRule="auto"/>
        <w:ind w:left="1069"/>
        <w:rPr>
          <w:color w:val="auto"/>
        </w:rPr>
      </w:pPr>
      <w:r w:rsidRPr="009347FF">
        <w:rPr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9347FF">
        <w:t xml:space="preserve"> </w:t>
      </w:r>
      <w:r w:rsidRPr="009347FF">
        <w:rPr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880E08" w:rsidRDefault="00F11BA5" w:rsidP="000D76EE">
      <w:pPr>
        <w:pStyle w:val="Default"/>
        <w:numPr>
          <w:ilvl w:val="0"/>
          <w:numId w:val="25"/>
        </w:numPr>
        <w:spacing w:before="120" w:after="120" w:line="360" w:lineRule="auto"/>
        <w:ind w:left="1069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>eneficjentowi adres e-mail – datę potwierdzenia odbioru wiadomości elektronicznej (e-mail)</w:t>
      </w:r>
      <w:r>
        <w:rPr>
          <w:color w:val="auto"/>
        </w:rPr>
        <w:t xml:space="preserve"> </w:t>
      </w:r>
    </w:p>
    <w:p w14:paraId="3CDEE475" w14:textId="77777777" w:rsidR="00F11BA5" w:rsidRPr="009347FF" w:rsidRDefault="00F11BA5" w:rsidP="00F11BA5">
      <w:pPr>
        <w:pStyle w:val="Bezodstpw"/>
        <w:numPr>
          <w:ilvl w:val="0"/>
          <w:numId w:val="22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14:paraId="4DEF3A2A" w14:textId="77777777" w:rsidR="00F11BA5" w:rsidRPr="009347FF" w:rsidRDefault="00F11BA5" w:rsidP="00F11BA5">
      <w:pPr>
        <w:pStyle w:val="Default"/>
        <w:numPr>
          <w:ilvl w:val="0"/>
          <w:numId w:val="31"/>
        </w:numPr>
        <w:spacing w:before="120" w:after="120" w:line="360" w:lineRule="auto"/>
        <w:ind w:left="1069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9347FF" w:rsidRDefault="00F11BA5" w:rsidP="00F11BA5">
      <w:pPr>
        <w:pStyle w:val="Bezodstpw"/>
        <w:numPr>
          <w:ilvl w:val="0"/>
          <w:numId w:val="31"/>
        </w:numPr>
        <w:spacing w:before="120" w:after="120" w:line="360" w:lineRule="auto"/>
        <w:ind w:left="1069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9347FF" w:rsidRDefault="00F11BA5" w:rsidP="00F11BA5">
      <w:pPr>
        <w:pStyle w:val="Bezodstpw"/>
        <w:numPr>
          <w:ilvl w:val="0"/>
          <w:numId w:val="31"/>
        </w:numPr>
        <w:spacing w:before="120" w:after="120" w:line="360" w:lineRule="auto"/>
        <w:ind w:left="1069"/>
        <w:rPr>
          <w:rFonts w:ascii="Arial" w:hAnsi="Arial" w:cs="Arial"/>
        </w:rPr>
      </w:pPr>
      <w:r w:rsidRPr="009347FF">
        <w:rPr>
          <w:rFonts w:ascii="Arial" w:hAnsi="Arial" w:cs="Arial"/>
        </w:rPr>
        <w:t>w przypadku przesyłki za pośrednictwem firm kurierskich – datę wpływu do Biura Projektu;</w:t>
      </w:r>
    </w:p>
    <w:p w14:paraId="510A05A9" w14:textId="1ECE9495" w:rsidR="00F11BA5" w:rsidRPr="005C0BEF" w:rsidRDefault="00F11BA5" w:rsidP="00F11BA5">
      <w:pPr>
        <w:pStyle w:val="Bezodstpw"/>
        <w:numPr>
          <w:ilvl w:val="0"/>
          <w:numId w:val="31"/>
        </w:numPr>
        <w:spacing w:before="120" w:after="120" w:line="360" w:lineRule="auto"/>
        <w:ind w:left="1069"/>
        <w:rPr>
          <w:rFonts w:ascii="Arial" w:hAnsi="Arial" w:cs="Arial"/>
        </w:rPr>
      </w:pPr>
      <w:r w:rsidRPr="005C0BEF">
        <w:rPr>
          <w:rFonts w:ascii="Arial" w:hAnsi="Arial" w:cs="Arial"/>
        </w:rPr>
        <w:t>w drodze elektronicznej</w:t>
      </w:r>
      <w:r w:rsidR="00D87AC3" w:rsidRPr="005C0BEF">
        <w:rPr>
          <w:rFonts w:ascii="Arial" w:hAnsi="Arial" w:cs="Arial"/>
        </w:rPr>
        <w:t>:</w:t>
      </w:r>
      <w:r w:rsidRPr="005C0BEF">
        <w:rPr>
          <w:rFonts w:ascii="Arial" w:hAnsi="Arial" w:cs="Arial"/>
        </w:rPr>
        <w:t xml:space="preserve"> </w:t>
      </w:r>
      <w:r w:rsidR="00D87AC3" w:rsidRPr="005C0BEF">
        <w:rPr>
          <w:rFonts w:ascii="Arial" w:hAnsi="Arial" w:cs="Arial"/>
        </w:rPr>
        <w:t xml:space="preserve"> w formie </w:t>
      </w:r>
      <w:r w:rsidRPr="005C0BE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5C0BEF">
        <w:rPr>
          <w:rFonts w:ascii="Arial" w:hAnsi="Arial" w:cs="Arial"/>
        </w:rPr>
        <w:t xml:space="preserve"> a także formie skanów dokumentów</w:t>
      </w:r>
      <w:r w:rsidR="00CC131C" w:rsidRPr="005C0BEF">
        <w:rPr>
          <w:rFonts w:ascii="Arial" w:hAnsi="Arial" w:cs="Arial"/>
        </w:rPr>
        <w:t xml:space="preserve"> (</w:t>
      </w:r>
      <w:bookmarkStart w:id="1" w:name="_Hlk36709108"/>
      <w:r w:rsidR="00D87AC3" w:rsidRPr="005C0BEF">
        <w:rPr>
          <w:rFonts w:ascii="Arial" w:hAnsi="Arial" w:cs="Arial"/>
        </w:rPr>
        <w:t xml:space="preserve">dokumenty </w:t>
      </w:r>
      <w:r w:rsidR="00CC131C" w:rsidRPr="005C0BEF">
        <w:rPr>
          <w:rFonts w:ascii="Arial" w:hAnsi="Arial" w:cs="Arial"/>
        </w:rPr>
        <w:t xml:space="preserve">takie </w:t>
      </w:r>
      <w:r w:rsidR="00D87AC3" w:rsidRPr="005C0BEF">
        <w:rPr>
          <w:rFonts w:ascii="Arial" w:hAnsi="Arial" w:cs="Arial"/>
        </w:rPr>
        <w:t>muszą być w</w:t>
      </w:r>
      <w:r w:rsidR="00CC131C" w:rsidRPr="005C0BEF">
        <w:rPr>
          <w:rFonts w:ascii="Arial" w:hAnsi="Arial" w:cs="Arial"/>
        </w:rPr>
        <w:t xml:space="preserve"> spakowanym</w:t>
      </w:r>
      <w:r w:rsidR="00D87AC3" w:rsidRPr="005C0BEF">
        <w:rPr>
          <w:rFonts w:ascii="Arial" w:hAnsi="Arial" w:cs="Arial"/>
        </w:rPr>
        <w:t xml:space="preserve"> pliku</w:t>
      </w:r>
      <w:r w:rsidR="00CC131C" w:rsidRPr="005C0BEF">
        <w:rPr>
          <w:rFonts w:ascii="Arial" w:hAnsi="Arial" w:cs="Arial"/>
        </w:rPr>
        <w:t xml:space="preserve"> i zabezpieczone</w:t>
      </w:r>
      <w:r w:rsidR="00D87AC3" w:rsidRPr="005C0BEF">
        <w:rPr>
          <w:rFonts w:ascii="Arial" w:hAnsi="Arial" w:cs="Arial"/>
        </w:rPr>
        <w:t xml:space="preserve"> hasłem</w:t>
      </w:r>
      <w:r w:rsidR="00CC131C" w:rsidRPr="005C0BEF">
        <w:rPr>
          <w:rFonts w:ascii="Arial" w:hAnsi="Arial" w:cs="Arial"/>
        </w:rPr>
        <w:t>, które będzie</w:t>
      </w:r>
      <w:r w:rsidR="00D87AC3" w:rsidRPr="005C0BEF">
        <w:rPr>
          <w:rFonts w:ascii="Arial" w:hAnsi="Arial" w:cs="Arial"/>
        </w:rPr>
        <w:t xml:space="preserve"> przesłan</w:t>
      </w:r>
      <w:r w:rsidR="00CC131C" w:rsidRPr="005C0BEF">
        <w:rPr>
          <w:rFonts w:ascii="Arial" w:hAnsi="Arial" w:cs="Arial"/>
        </w:rPr>
        <w:t>e</w:t>
      </w:r>
      <w:r w:rsidR="00D87AC3" w:rsidRPr="005C0BEF">
        <w:rPr>
          <w:rFonts w:ascii="Arial" w:hAnsi="Arial" w:cs="Arial"/>
        </w:rPr>
        <w:t xml:space="preserve"> w innym e-mailu</w:t>
      </w:r>
      <w:bookmarkEnd w:id="1"/>
      <w:r w:rsidR="00D87AC3" w:rsidRPr="005C0BEF">
        <w:rPr>
          <w:rFonts w:ascii="Arial" w:hAnsi="Arial" w:cs="Arial"/>
        </w:rPr>
        <w:t>.</w:t>
      </w:r>
      <w:r w:rsidRPr="005C0BEF">
        <w:rPr>
          <w:rFonts w:ascii="Arial" w:hAnsi="Arial" w:cs="Arial"/>
        </w:rPr>
        <w:t xml:space="preserve"> – datę wpływu na adres Biura Projektu (obowiązujący adres mailowy: </w:t>
      </w:r>
      <w:r w:rsidRPr="005C0BEF">
        <w:rPr>
          <w:rFonts w:ascii="Arial" w:hAnsi="Arial" w:cs="Arial"/>
          <w:i/>
          <w:color w:val="3366FF"/>
        </w:rPr>
        <w:t>…………………………</w:t>
      </w:r>
      <w:r w:rsidRPr="005C0BEF">
        <w:rPr>
          <w:rFonts w:ascii="Arial" w:hAnsi="Arial" w:cs="Arial"/>
        </w:rPr>
        <w:t xml:space="preserve">), </w:t>
      </w:r>
    </w:p>
    <w:p w14:paraId="0887FC5D" w14:textId="77777777" w:rsidR="00F11BA5" w:rsidRPr="009347FF" w:rsidRDefault="00F11BA5" w:rsidP="00F11BA5">
      <w:pPr>
        <w:pStyle w:val="Bezodstpw"/>
        <w:spacing w:before="120" w:after="120" w:line="360" w:lineRule="auto"/>
        <w:ind w:left="709"/>
        <w:rPr>
          <w:rFonts w:ascii="Arial" w:hAnsi="Arial" w:cs="Arial"/>
        </w:rPr>
      </w:pPr>
      <w:r w:rsidRPr="009347FF">
        <w:rPr>
          <w:rFonts w:ascii="Arial" w:hAnsi="Arial" w:cs="Arial"/>
        </w:rPr>
        <w:lastRenderedPageBreak/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11BA5" w:rsidRDefault="00F11BA5" w:rsidP="00F11BA5">
      <w:pPr>
        <w:pStyle w:val="Bezodstpw"/>
        <w:spacing w:before="120" w:after="120" w:line="360" w:lineRule="auto"/>
        <w:ind w:left="709"/>
        <w:rPr>
          <w:rFonts w:ascii="Arial" w:hAnsi="Arial" w:cs="Arial"/>
        </w:rPr>
      </w:pPr>
      <w:r w:rsidRPr="0066015F">
        <w:rPr>
          <w:rFonts w:ascii="Arial" w:hAnsi="Arial" w:cs="Arial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66015F"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6C026795" w14:textId="1B45BA98" w:rsidR="00DA4DA3" w:rsidRPr="00F11BA5" w:rsidRDefault="00DA4DA3" w:rsidP="00DA4DA3">
      <w:pPr>
        <w:pStyle w:val="Default"/>
        <w:numPr>
          <w:ilvl w:val="0"/>
          <w:numId w:val="41"/>
        </w:numPr>
        <w:spacing w:before="120" w:after="120" w:line="360" w:lineRule="auto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0D76EE">
        <w:rPr>
          <w:color w:val="auto"/>
        </w:rPr>
        <w:t>;</w:t>
      </w:r>
    </w:p>
    <w:p w14:paraId="35F7881A" w14:textId="33F16168" w:rsidR="00DA4DA3" w:rsidRPr="009347FF" w:rsidRDefault="00DA4DA3" w:rsidP="00DA4DA3">
      <w:pPr>
        <w:pStyle w:val="Default"/>
        <w:numPr>
          <w:ilvl w:val="0"/>
          <w:numId w:val="41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>
        <w:rPr>
          <w:bCs/>
          <w:color w:val="auto"/>
        </w:rPr>
        <w:t>;</w:t>
      </w:r>
    </w:p>
    <w:p w14:paraId="7EAFD7B2" w14:textId="06CD9BB1" w:rsidR="00DA4DA3" w:rsidRDefault="00DA4DA3" w:rsidP="00C34491">
      <w:pPr>
        <w:pStyle w:val="Default"/>
        <w:numPr>
          <w:ilvl w:val="0"/>
          <w:numId w:val="41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>
        <w:rPr>
          <w:color w:val="auto"/>
        </w:rPr>
        <w:t>;</w:t>
      </w:r>
    </w:p>
    <w:p w14:paraId="792BDA75" w14:textId="18DA80E9" w:rsidR="00C34491" w:rsidRPr="00F11BA5" w:rsidRDefault="00C34491" w:rsidP="00F11BA5">
      <w:pPr>
        <w:pStyle w:val="Default"/>
        <w:numPr>
          <w:ilvl w:val="0"/>
          <w:numId w:val="41"/>
        </w:numPr>
        <w:spacing w:before="120" w:after="120" w:line="360" w:lineRule="auto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>– oznacza to ……………</w:t>
      </w:r>
      <w:r w:rsidRPr="009347FF">
        <w:t>(</w:t>
      </w:r>
      <w:r w:rsidRPr="009347FF">
        <w:rPr>
          <w:bCs/>
          <w:color w:val="auto"/>
        </w:rPr>
        <w:t>ul.……………………………….)</w:t>
      </w:r>
      <w:r w:rsidR="000D76EE">
        <w:rPr>
          <w:bCs/>
          <w:color w:val="auto"/>
        </w:rPr>
        <w:t>;</w:t>
      </w:r>
    </w:p>
    <w:p w14:paraId="79B0DD8C" w14:textId="1190398C" w:rsidR="00DA4DA3" w:rsidRDefault="00DA4DA3" w:rsidP="00DA4DA3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>
        <w:rPr>
          <w:rFonts w:ascii="Arial" w:eastAsia="SimSun" w:hAnsi="Arial" w:cs="Arial"/>
          <w:lang w:eastAsia="zh-CN"/>
        </w:rPr>
        <w:t>;</w:t>
      </w:r>
    </w:p>
    <w:p w14:paraId="1F41EA74" w14:textId="67981ED5" w:rsidR="00C34491" w:rsidRDefault="00C34491" w:rsidP="00C34491">
      <w:pPr>
        <w:pStyle w:val="Default"/>
        <w:numPr>
          <w:ilvl w:val="0"/>
          <w:numId w:val="41"/>
        </w:numPr>
        <w:spacing w:before="120" w:after="120" w:line="360" w:lineRule="auto"/>
        <w:rPr>
          <w:bCs/>
          <w:i/>
          <w:color w:val="3366FF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>cyjnych przez Kandydatów na uczestników projektu i przeprowadzenia rozmów kwalifikacyjnych zgodnie z procedurą określoną w niniejszym Regulaminie. Komisja składa się z</w:t>
      </w:r>
      <w:r w:rsidRPr="009347FF">
        <w:rPr>
          <w:bCs/>
          <w:color w:val="3366FF"/>
        </w:rPr>
        <w:t xml:space="preserve"> </w:t>
      </w:r>
      <w:r w:rsidRPr="009347FF">
        <w:rPr>
          <w:bCs/>
          <w:i/>
          <w:color w:val="3366FF"/>
        </w:rPr>
        <w:t xml:space="preserve">………………………………………(w definicji należy wskazać m.in. liczbę osób wchodzących w skład komisji oraz </w:t>
      </w:r>
      <w:r w:rsidR="00880E08" w:rsidRPr="00880E08">
        <w:rPr>
          <w:bCs/>
          <w:i/>
          <w:color w:val="3366FF"/>
        </w:rPr>
        <w:t xml:space="preserve">wskazać wymagania co do kwalifikacji oraz doświadczenia zawodowego członków komisji - które pozwoli na wyłonienie uczestników, których predyspozycje i pomysł na działalność, da gwarancję powodzenia planowanego </w:t>
      </w:r>
      <w:proofErr w:type="spellStart"/>
      <w:r w:rsidR="00880E08" w:rsidRPr="00880E08">
        <w:rPr>
          <w:bCs/>
          <w:i/>
          <w:color w:val="3366FF"/>
        </w:rPr>
        <w:t>przedsi</w:t>
      </w:r>
      <w:r w:rsidR="00880E08">
        <w:rPr>
          <w:bCs/>
          <w:i/>
          <w:color w:val="3366FF"/>
        </w:rPr>
        <w:t>ę</w:t>
      </w:r>
      <w:r w:rsidR="00880E08" w:rsidRPr="00880E08">
        <w:rPr>
          <w:bCs/>
          <w:i/>
          <w:color w:val="3366FF"/>
        </w:rPr>
        <w:t>wzi</w:t>
      </w:r>
      <w:r w:rsidR="00880E08">
        <w:rPr>
          <w:bCs/>
          <w:i/>
          <w:color w:val="3366FF"/>
        </w:rPr>
        <w:t>e</w:t>
      </w:r>
      <w:r w:rsidR="00880E08" w:rsidRPr="00880E08">
        <w:rPr>
          <w:bCs/>
          <w:i/>
          <w:color w:val="3366FF"/>
        </w:rPr>
        <w:t>cia</w:t>
      </w:r>
      <w:proofErr w:type="spellEnd"/>
      <w:r w:rsidR="00880E08" w:rsidRPr="00880E08">
        <w:rPr>
          <w:bCs/>
          <w:i/>
          <w:color w:val="3366FF"/>
        </w:rPr>
        <w:t>, zgodnie z zapisami Standardów realizacji usług w zakresie wsparcia bezzwrotnego na złożenie działalno</w:t>
      </w:r>
      <w:r w:rsidR="00B92385">
        <w:rPr>
          <w:bCs/>
          <w:i/>
          <w:color w:val="3366FF"/>
        </w:rPr>
        <w:t>ś</w:t>
      </w:r>
      <w:r w:rsidR="00880E08" w:rsidRPr="00880E08">
        <w:rPr>
          <w:bCs/>
          <w:i/>
          <w:color w:val="3366FF"/>
        </w:rPr>
        <w:t>ci gospodarczej w ramach Programu Operacyjn</w:t>
      </w:r>
      <w:r w:rsidR="00880E08">
        <w:rPr>
          <w:bCs/>
          <w:i/>
          <w:color w:val="3366FF"/>
        </w:rPr>
        <w:t>e</w:t>
      </w:r>
      <w:r w:rsidR="00880E08" w:rsidRPr="00880E08">
        <w:rPr>
          <w:bCs/>
          <w:i/>
          <w:color w:val="3366FF"/>
        </w:rPr>
        <w:t xml:space="preserve">go Wiedza Edukacja Rozwój na lata </w:t>
      </w:r>
      <w:r w:rsidR="00880E08" w:rsidRPr="00880E08">
        <w:rPr>
          <w:bCs/>
          <w:i/>
          <w:color w:val="3366FF"/>
        </w:rPr>
        <w:lastRenderedPageBreak/>
        <w:t>2014-2020</w:t>
      </w:r>
      <w:r w:rsidR="00880E08">
        <w:rPr>
          <w:bCs/>
          <w:i/>
          <w:color w:val="3366FF"/>
        </w:rPr>
        <w:t xml:space="preserve">. </w:t>
      </w:r>
      <w:r w:rsidRPr="009347FF">
        <w:rPr>
          <w:bCs/>
          <w:i/>
          <w:color w:val="3366FF"/>
        </w:rPr>
        <w:t xml:space="preserve">Nie jest wystarczające doświadczenie polegające wyłącznie na udziale w procesie rekrutacji do udziału w innych projektach). </w:t>
      </w:r>
    </w:p>
    <w:p w14:paraId="3785D99B" w14:textId="135828DD" w:rsidR="00C34491" w:rsidRPr="000D76EE" w:rsidRDefault="00C34491" w:rsidP="00C34491">
      <w:pPr>
        <w:pStyle w:val="Default"/>
        <w:numPr>
          <w:ilvl w:val="0"/>
          <w:numId w:val="41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>Kwota minimalnego wynagrodzenia</w:t>
      </w:r>
      <w:r>
        <w:rPr>
          <w:b/>
          <w:bCs/>
          <w:color w:val="auto"/>
        </w:rPr>
        <w:t xml:space="preserve"> za pracę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kwota określona na podstawie art. 2 Ustawy z dnia 10 października 2002 r. o minimalnym wynagrodzeniu za pracę </w:t>
      </w:r>
      <w:r>
        <w:rPr>
          <w:color w:val="auto"/>
        </w:rPr>
        <w:t>(</w:t>
      </w:r>
      <w:r w:rsidRPr="00C34491">
        <w:rPr>
          <w:color w:val="auto"/>
        </w:rPr>
        <w:t>Dz. U. 2002 Nr 200 poz. 1679);</w:t>
      </w:r>
      <w:r w:rsidRPr="009347FF">
        <w:rPr>
          <w:color w:val="auto"/>
        </w:rPr>
        <w:t>ustalona na dzień złożenia wniosku o dofinansowanie przez beneficjenta</w:t>
      </w:r>
      <w:r>
        <w:rPr>
          <w:color w:val="auto"/>
        </w:rPr>
        <w:t>.</w:t>
      </w:r>
    </w:p>
    <w:p w14:paraId="1FA03EA5" w14:textId="2D66F4F1" w:rsidR="00C34491" w:rsidRPr="000D76EE" w:rsidRDefault="00C34491" w:rsidP="000D76EE">
      <w:pPr>
        <w:pStyle w:val="Default"/>
        <w:numPr>
          <w:ilvl w:val="0"/>
          <w:numId w:val="41"/>
        </w:numPr>
        <w:spacing w:before="120" w:after="120" w:line="360" w:lineRule="auto"/>
      </w:pPr>
      <w:r w:rsidRPr="009347FF">
        <w:rPr>
          <w:b/>
          <w:bCs/>
          <w:color w:val="auto"/>
        </w:rPr>
        <w:t xml:space="preserve">Oczywisty błąd pisarski </w:t>
      </w:r>
      <w:r w:rsidRPr="009347FF">
        <w:rPr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7777777" w:rsidR="00DA4DA3" w:rsidRPr="00DA4DA3" w:rsidRDefault="00DA4DA3" w:rsidP="00DA4DA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14:paraId="671568E4" w14:textId="77777777" w:rsidR="00DA4DA3" w:rsidRPr="00DA4DA3" w:rsidRDefault="00DA4DA3" w:rsidP="00DA4DA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 xml:space="preserve">Osoba będąca na urlopie wychowawczym (rozumianym jako nieobecność w pracy, spowodowana opieką nad dzieckiem w okresie, który nie mieści się w ramach urlopu macierzyńskiego lub urlopu rodzicielskiego), jest uznawana za bierną zawodowo, chyba że jest </w:t>
      </w:r>
      <w:r w:rsidRPr="00DA4DA3">
        <w:rPr>
          <w:rFonts w:ascii="Arial" w:hAnsi="Arial" w:cs="Arial"/>
        </w:rPr>
        <w:lastRenderedPageBreak/>
        <w:t>zarejestrowana już jako bezrobotna (wówczas status bezrobotnego ma pierwszeństwo)</w:t>
      </w:r>
      <w:r w:rsidRPr="00DA4DA3">
        <w:rPr>
          <w:rFonts w:ascii="Arial" w:hAnsi="Arial" w:cs="Arial"/>
          <w:vertAlign w:val="superscript"/>
        </w:rPr>
        <w:footnoteReference w:id="2"/>
      </w:r>
      <w:r w:rsidRPr="00DA4DA3">
        <w:rPr>
          <w:rFonts w:ascii="Arial" w:hAnsi="Arial" w:cs="Arial"/>
        </w:rPr>
        <w:t>;</w:t>
      </w:r>
    </w:p>
    <w:p w14:paraId="3B65D609" w14:textId="77777777" w:rsidR="00DA4DA3" w:rsidRPr="00DA4DA3" w:rsidRDefault="00DA4DA3" w:rsidP="00DA4DA3">
      <w:pPr>
        <w:numPr>
          <w:ilvl w:val="0"/>
          <w:numId w:val="2"/>
        </w:numPr>
        <w:spacing w:before="240" w:after="120" w:line="360" w:lineRule="auto"/>
        <w:contextualSpacing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>Osoby z niepełnosprawnościami (</w:t>
      </w:r>
      <w:proofErr w:type="spellStart"/>
      <w:r w:rsidRPr="00DA4DA3">
        <w:rPr>
          <w:rFonts w:ascii="Arial" w:hAnsi="Arial" w:cs="Arial"/>
          <w:b/>
        </w:rPr>
        <w:t>OzN</w:t>
      </w:r>
      <w:proofErr w:type="spellEnd"/>
      <w:r w:rsidRPr="00DA4DA3">
        <w:rPr>
          <w:rFonts w:ascii="Arial" w:hAnsi="Arial" w:cs="Arial"/>
          <w:b/>
        </w:rPr>
        <w:t xml:space="preserve">)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42DB46B" w:rsidR="000D6DF3" w:rsidRPr="000D76EE" w:rsidRDefault="000D6DF3" w:rsidP="0031165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ascii="Arial" w:eastAsia="SimSun" w:hAnsi="Arial" w:cs="Arial"/>
          <w:i/>
          <w:lang w:eastAsia="zh-CN"/>
        </w:rPr>
      </w:pPr>
      <w:r w:rsidRPr="008E1246">
        <w:rPr>
          <w:rFonts w:ascii="Arial" w:eastAsia="SimSun" w:hAnsi="Arial" w:cs="Arial"/>
          <w:b/>
          <w:lang w:eastAsia="zh-CN"/>
        </w:rPr>
        <w:t>Partner projektu</w:t>
      </w:r>
      <w:r w:rsidRPr="008E1246">
        <w:rPr>
          <w:rFonts w:ascii="Arial" w:eastAsia="SimSun" w:hAnsi="Arial" w:cs="Arial"/>
          <w:lang w:eastAsia="zh-CN"/>
        </w:rPr>
        <w:t xml:space="preserve"> – </w:t>
      </w:r>
      <w:r w:rsidRPr="008E1246">
        <w:rPr>
          <w:rFonts w:ascii="Arial" w:eastAsia="SimSun" w:hAnsi="Arial" w:cs="Arial"/>
          <w:i/>
          <w:color w:val="3366FF"/>
          <w:lang w:eastAsia="zh-CN"/>
        </w:rPr>
        <w:t>(jeśli dotyczy) ……………………………………</w:t>
      </w:r>
      <w:r w:rsidR="000D76EE">
        <w:rPr>
          <w:rFonts w:ascii="Arial" w:eastAsia="SimSun" w:hAnsi="Arial" w:cs="Arial"/>
          <w:i/>
          <w:color w:val="3366FF"/>
          <w:lang w:eastAsia="zh-CN"/>
        </w:rPr>
        <w:t>;</w:t>
      </w:r>
    </w:p>
    <w:p w14:paraId="309501A2" w14:textId="5D142472" w:rsidR="00C34491" w:rsidRPr="000D76EE" w:rsidRDefault="00C34491" w:rsidP="000D76EE">
      <w:pPr>
        <w:pStyle w:val="Default"/>
        <w:numPr>
          <w:ilvl w:val="0"/>
          <w:numId w:val="2"/>
        </w:numPr>
        <w:spacing w:before="120" w:after="120" w:line="360" w:lineRule="auto"/>
      </w:pPr>
      <w:r w:rsidRPr="009347FF">
        <w:rPr>
          <w:b/>
          <w:bCs/>
          <w:color w:val="auto"/>
        </w:rPr>
        <w:t xml:space="preserve">Pomoc </w:t>
      </w:r>
      <w:r w:rsidRPr="009347FF">
        <w:rPr>
          <w:b/>
          <w:bCs/>
          <w:i/>
          <w:iCs/>
          <w:color w:val="auto"/>
        </w:rPr>
        <w:t xml:space="preserve">de </w:t>
      </w:r>
      <w:proofErr w:type="spellStart"/>
      <w:r w:rsidRPr="009347FF">
        <w:rPr>
          <w:b/>
          <w:bCs/>
          <w:i/>
          <w:iCs/>
          <w:color w:val="auto"/>
        </w:rPr>
        <w:t>minimis</w:t>
      </w:r>
      <w:proofErr w:type="spellEnd"/>
      <w:r w:rsidRPr="009347FF">
        <w:rPr>
          <w:b/>
          <w:bCs/>
          <w:i/>
          <w:iCs/>
          <w:color w:val="auto"/>
        </w:rPr>
        <w:t xml:space="preserve"> </w:t>
      </w:r>
      <w:r w:rsidRPr="009347FF">
        <w:rPr>
          <w:bCs/>
          <w:color w:val="auto"/>
        </w:rPr>
        <w:t xml:space="preserve">– pomoc inna niż pomoc de </w:t>
      </w:r>
      <w:proofErr w:type="spellStart"/>
      <w:r w:rsidRPr="009347FF">
        <w:rPr>
          <w:bCs/>
          <w:color w:val="auto"/>
        </w:rPr>
        <w:t>minimis</w:t>
      </w:r>
      <w:proofErr w:type="spellEnd"/>
      <w:r w:rsidRPr="009347FF">
        <w:rPr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9347FF">
        <w:rPr>
          <w:bCs/>
          <w:color w:val="auto"/>
        </w:rPr>
        <w:t>minimis</w:t>
      </w:r>
      <w:proofErr w:type="spellEnd"/>
      <w:r w:rsidRPr="009347FF">
        <w:rPr>
          <w:bCs/>
          <w:color w:val="auto"/>
        </w:rPr>
        <w:t xml:space="preserve"> innej niż pomoc de </w:t>
      </w:r>
      <w:proofErr w:type="spellStart"/>
      <w:r w:rsidRPr="009347FF">
        <w:rPr>
          <w:bCs/>
          <w:color w:val="auto"/>
        </w:rPr>
        <w:t>minimis</w:t>
      </w:r>
      <w:proofErr w:type="spellEnd"/>
      <w:r w:rsidRPr="009347FF">
        <w:rPr>
          <w:bCs/>
          <w:color w:val="auto"/>
        </w:rPr>
        <w:t xml:space="preserve"> w rolnictwie lub rybołówstwie</w:t>
      </w:r>
      <w:r w:rsidR="000D76EE">
        <w:rPr>
          <w:color w:val="auto"/>
        </w:rPr>
        <w:t>;</w:t>
      </w:r>
    </w:p>
    <w:p w14:paraId="3BD4A613" w14:textId="68C71156" w:rsidR="008C530D" w:rsidRDefault="000F21DA" w:rsidP="00311653">
      <w:pPr>
        <w:numPr>
          <w:ilvl w:val="0"/>
          <w:numId w:val="2"/>
        </w:numPr>
        <w:spacing w:before="120" w:after="120" w:line="360" w:lineRule="auto"/>
        <w:ind w:left="709" w:hanging="284"/>
        <w:rPr>
          <w:rFonts w:ascii="Arial" w:hAnsi="Arial" w:cs="Arial"/>
        </w:rPr>
      </w:pPr>
      <w:r w:rsidRPr="008E1246">
        <w:rPr>
          <w:rFonts w:ascii="Arial" w:hAnsi="Arial" w:cs="Arial"/>
          <w:b/>
        </w:rPr>
        <w:t xml:space="preserve">Projekt </w:t>
      </w:r>
      <w:r w:rsidRPr="008E1246">
        <w:rPr>
          <w:rFonts w:ascii="Arial" w:hAnsi="Arial" w:cs="Arial"/>
        </w:rPr>
        <w:t xml:space="preserve">– </w:t>
      </w:r>
      <w:r w:rsidR="00F314A7" w:rsidRPr="008E1246">
        <w:rPr>
          <w:rFonts w:ascii="Arial" w:hAnsi="Arial" w:cs="Arial"/>
        </w:rPr>
        <w:t xml:space="preserve">należy przez to rozumieć projekt </w:t>
      </w:r>
      <w:r w:rsidR="008C530D" w:rsidRPr="008E1246">
        <w:rPr>
          <w:rFonts w:ascii="Arial" w:hAnsi="Arial" w:cs="Arial"/>
          <w:i/>
          <w:color w:val="3366FF"/>
        </w:rPr>
        <w:t>„…………………”</w:t>
      </w:r>
      <w:r w:rsidR="00F314A7" w:rsidRPr="008E1246">
        <w:rPr>
          <w:rFonts w:ascii="Arial" w:hAnsi="Arial" w:cs="Arial"/>
          <w:i/>
          <w:color w:val="3366FF"/>
        </w:rPr>
        <w:t xml:space="preserve"> </w:t>
      </w:r>
      <w:r w:rsidR="00F314A7" w:rsidRPr="008E1246">
        <w:rPr>
          <w:rFonts w:ascii="Arial" w:hAnsi="Arial" w:cs="Arial"/>
        </w:rPr>
        <w:t>realizowany przez</w:t>
      </w:r>
      <w:r w:rsidR="00F314A7" w:rsidRPr="008E1246">
        <w:rPr>
          <w:rFonts w:ascii="Arial" w:hAnsi="Arial" w:cs="Arial"/>
          <w:color w:val="3366FF"/>
        </w:rPr>
        <w:t xml:space="preserve">…………….. </w:t>
      </w:r>
      <w:r w:rsidR="00F314A7" w:rsidRPr="008E1246">
        <w:rPr>
          <w:rFonts w:ascii="Arial" w:hAnsi="Arial" w:cs="Arial"/>
        </w:rPr>
        <w:t>i współfinansowany ze środków Unii Europejskiej w ramach Działania 1.2 Wsparcie osób młodych na regionalnym rynku pracy, Poddziałania 1.2.1 Wsparcie EFS, Programu Operacyjnego Wiedza Edukacja Rozwój 2014-2020</w:t>
      </w:r>
      <w:r w:rsidR="000D76EE">
        <w:rPr>
          <w:rFonts w:ascii="Arial" w:hAnsi="Arial" w:cs="Arial"/>
        </w:rPr>
        <w:t>;</w:t>
      </w:r>
    </w:p>
    <w:p w14:paraId="182BFAEC" w14:textId="79E95DA2" w:rsidR="00A47851" w:rsidRPr="008E1246" w:rsidRDefault="00A47851" w:rsidP="00311653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rPr>
          <w:color w:val="FF0000"/>
        </w:rPr>
      </w:pPr>
      <w:r w:rsidRPr="008E1246">
        <w:rPr>
          <w:b/>
          <w:bCs/>
          <w:color w:val="auto"/>
        </w:rPr>
        <w:t xml:space="preserve">Strona internetowa </w:t>
      </w:r>
      <w:r w:rsidRPr="008E1246">
        <w:rPr>
          <w:bCs/>
          <w:color w:val="auto"/>
        </w:rPr>
        <w:t xml:space="preserve">– </w:t>
      </w:r>
      <w:r w:rsidRPr="008E1246">
        <w:rPr>
          <w:color w:val="auto"/>
        </w:rPr>
        <w:t xml:space="preserve">strona internetowa, na której umieszczane będą informacje dotyczące projektu,  dostępna pod adresem: </w:t>
      </w:r>
      <w:r w:rsidRPr="008E1246">
        <w:rPr>
          <w:i/>
          <w:color w:val="3366FF"/>
        </w:rPr>
        <w:t>…………………………………...……(adres strony internetowej projektu)</w:t>
      </w:r>
      <w:r w:rsidR="000D76EE">
        <w:rPr>
          <w:i/>
          <w:color w:val="3366FF"/>
        </w:rPr>
        <w:t>;</w:t>
      </w:r>
    </w:p>
    <w:p w14:paraId="790BBDEA" w14:textId="58B5BAE9" w:rsidR="009A21C8" w:rsidRPr="009347FF" w:rsidRDefault="000F21DA" w:rsidP="00311653">
      <w:pPr>
        <w:pStyle w:val="Default"/>
        <w:numPr>
          <w:ilvl w:val="0"/>
          <w:numId w:val="2"/>
        </w:numPr>
        <w:spacing w:before="120" w:after="120" w:line="360" w:lineRule="auto"/>
        <w:rPr>
          <w:color w:val="auto"/>
        </w:rPr>
      </w:pPr>
      <w:r w:rsidRPr="009347FF">
        <w:rPr>
          <w:b/>
          <w:bCs/>
        </w:rPr>
        <w:t>Uczestnik projektu</w:t>
      </w:r>
      <w:r w:rsidR="00CA7FF6" w:rsidRPr="009347FF">
        <w:rPr>
          <w:b/>
          <w:bCs/>
        </w:rPr>
        <w:t xml:space="preserve"> </w:t>
      </w:r>
      <w:r w:rsidR="00506613" w:rsidRPr="009347FF">
        <w:rPr>
          <w:b/>
          <w:bCs/>
        </w:rPr>
        <w:t>(</w:t>
      </w:r>
      <w:r w:rsidR="00CA7FF6" w:rsidRPr="009347FF">
        <w:rPr>
          <w:b/>
          <w:bCs/>
        </w:rPr>
        <w:t>UP)</w:t>
      </w:r>
      <w:r w:rsidR="00076926" w:rsidRPr="009347FF">
        <w:rPr>
          <w:b/>
          <w:bCs/>
        </w:rPr>
        <w:t xml:space="preserve"> </w:t>
      </w:r>
      <w:r w:rsidRPr="009347FF">
        <w:rPr>
          <w:bCs/>
        </w:rPr>
        <w:t xml:space="preserve">– </w:t>
      </w:r>
      <w:r w:rsidRPr="009347FF">
        <w:t>osoba fizyczna, która została zakwalifikowana do udziału w projekcie</w:t>
      </w:r>
      <w:r w:rsidR="00192A6E" w:rsidRPr="009347FF">
        <w:t xml:space="preserve">. </w:t>
      </w:r>
      <w:r w:rsidRPr="009347FF">
        <w:t xml:space="preserve">Uczestnik projektu, który jest jednocześnie beneficjentem pomocy </w:t>
      </w:r>
      <w:r w:rsidR="00D659A6" w:rsidRPr="009347FF">
        <w:t xml:space="preserve">de </w:t>
      </w:r>
      <w:proofErr w:type="spellStart"/>
      <w:r w:rsidR="00D659A6" w:rsidRPr="009347FF">
        <w:t>minimis</w:t>
      </w:r>
      <w:proofErr w:type="spellEnd"/>
      <w:r w:rsidRPr="009347FF">
        <w:t xml:space="preserve"> nazywany jest „uczestnikiem projektu (beneficjentem pomocy)”</w:t>
      </w:r>
      <w:r w:rsidR="000D76EE">
        <w:t>;</w:t>
      </w:r>
      <w:r w:rsidR="009A21C8" w:rsidRPr="009347FF">
        <w:rPr>
          <w:b/>
          <w:bCs/>
          <w:color w:val="auto"/>
        </w:rPr>
        <w:t xml:space="preserve">Wsparcie finansowe na </w:t>
      </w:r>
      <w:r w:rsidR="00644A9E">
        <w:rPr>
          <w:b/>
          <w:bCs/>
          <w:color w:val="auto"/>
        </w:rPr>
        <w:t xml:space="preserve">założenie </w:t>
      </w:r>
      <w:r w:rsidR="009C5EBE" w:rsidRPr="009347FF">
        <w:rPr>
          <w:b/>
          <w:bCs/>
          <w:color w:val="auto"/>
        </w:rPr>
        <w:t xml:space="preserve">własnej działalności gospodarczej </w:t>
      </w:r>
      <w:r w:rsidR="009A21C8" w:rsidRPr="009347FF">
        <w:rPr>
          <w:b/>
          <w:bCs/>
          <w:color w:val="auto"/>
        </w:rPr>
        <w:t xml:space="preserve"> </w:t>
      </w:r>
      <w:r w:rsidR="009A21C8" w:rsidRPr="009347FF">
        <w:rPr>
          <w:color w:val="auto"/>
        </w:rPr>
        <w:t xml:space="preserve">– </w:t>
      </w:r>
      <w:r w:rsidR="00091BE6" w:rsidRPr="009347FF">
        <w:rPr>
          <w:color w:val="auto"/>
        </w:rPr>
        <w:t xml:space="preserve">bezzwrotna pomoc finansowa udzielana uczestnikowi projektu w formule </w:t>
      </w:r>
      <w:r w:rsidR="000E246C" w:rsidRPr="009347FF">
        <w:rPr>
          <w:color w:val="auto"/>
        </w:rPr>
        <w:t xml:space="preserve">stawki jednostkowej na samozatrudnienie. </w:t>
      </w:r>
      <w:r w:rsidR="009A21C8" w:rsidRPr="009347FF">
        <w:rPr>
          <w:color w:val="auto"/>
        </w:rPr>
        <w:t xml:space="preserve">Wsparcie </w:t>
      </w:r>
      <w:r w:rsidR="00600141" w:rsidRPr="009347FF">
        <w:rPr>
          <w:color w:val="auto"/>
        </w:rPr>
        <w:t xml:space="preserve">będzie </w:t>
      </w:r>
      <w:r w:rsidR="009A21C8" w:rsidRPr="009347FF">
        <w:rPr>
          <w:color w:val="auto"/>
        </w:rPr>
        <w:t>zgodne ze</w:t>
      </w:r>
      <w:r w:rsidR="005D3708" w:rsidRPr="009347FF">
        <w:rPr>
          <w:color w:val="auto"/>
        </w:rPr>
        <w:t xml:space="preserve"> Standardem realizacji usługi w zakresie </w:t>
      </w:r>
      <w:r w:rsidR="000E246C" w:rsidRPr="009347FF">
        <w:rPr>
          <w:color w:val="auto"/>
        </w:rPr>
        <w:t xml:space="preserve">wsparcia bezzwrotnego </w:t>
      </w:r>
      <w:r w:rsidR="005D3708" w:rsidRPr="009347FF">
        <w:rPr>
          <w:color w:val="auto"/>
        </w:rPr>
        <w:t>na założenie własnej działalności gospodarczej w ramach Programu Operacyjnego Wiedza Edukacja Rozwój na lata 2014-2020</w:t>
      </w:r>
      <w:r w:rsidR="000D76EE">
        <w:rPr>
          <w:color w:val="auto"/>
        </w:rPr>
        <w:t>;</w:t>
      </w:r>
    </w:p>
    <w:p w14:paraId="17D0A81B" w14:textId="29397FD9" w:rsidR="000D76EE" w:rsidRPr="000D76EE" w:rsidRDefault="005D3708" w:rsidP="005072C1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3366FF"/>
        </w:rPr>
      </w:pPr>
      <w:r w:rsidRPr="009347FF">
        <w:rPr>
          <w:b/>
          <w:color w:val="auto"/>
        </w:rPr>
        <w:lastRenderedPageBreak/>
        <w:t>W</w:t>
      </w:r>
      <w:r w:rsidR="000F21DA" w:rsidRPr="009347FF">
        <w:rPr>
          <w:b/>
          <w:color w:val="auto"/>
        </w:rPr>
        <w:t xml:space="preserve">sparcie pomostowe </w:t>
      </w:r>
      <w:r w:rsidR="000F21DA" w:rsidRPr="009347FF">
        <w:rPr>
          <w:bCs/>
          <w:color w:val="auto"/>
        </w:rPr>
        <w:t xml:space="preserve">– </w:t>
      </w:r>
      <w:r w:rsidR="000E246C" w:rsidRPr="009347FF">
        <w:rPr>
          <w:bCs/>
          <w:color w:val="auto"/>
        </w:rPr>
        <w:t xml:space="preserve">fakultatywne </w:t>
      </w:r>
      <w:r w:rsidR="000F21DA" w:rsidRPr="009347FF">
        <w:rPr>
          <w:color w:val="auto"/>
        </w:rPr>
        <w:t xml:space="preserve">wsparcie </w:t>
      </w:r>
      <w:r w:rsidR="00604A55" w:rsidRPr="009347FF">
        <w:rPr>
          <w:color w:val="auto"/>
        </w:rPr>
        <w:t xml:space="preserve">finansowe wypłacane </w:t>
      </w:r>
      <w:r w:rsidR="000F21DA" w:rsidRPr="009347FF">
        <w:rPr>
          <w:color w:val="auto"/>
        </w:rPr>
        <w:t xml:space="preserve">w okresie do 6 miesięcy od dnia </w:t>
      </w:r>
      <w:r w:rsidR="00B95F5B" w:rsidRPr="009347FF">
        <w:rPr>
          <w:color w:val="auto"/>
        </w:rPr>
        <w:t>rozpoczęcia działalności gospodarczej</w:t>
      </w:r>
      <w:r w:rsidR="00604A55" w:rsidRPr="009347FF">
        <w:rPr>
          <w:color w:val="auto"/>
        </w:rPr>
        <w:t>. M</w:t>
      </w:r>
      <w:r w:rsidR="000F21DA" w:rsidRPr="009347FF">
        <w:rPr>
          <w:color w:val="auto"/>
        </w:rPr>
        <w:t xml:space="preserve">aksymalna wysokość </w:t>
      </w:r>
      <w:r w:rsidR="00604A55" w:rsidRPr="009347FF">
        <w:rPr>
          <w:color w:val="auto"/>
        </w:rPr>
        <w:t xml:space="preserve">tego wsparcia </w:t>
      </w:r>
      <w:r w:rsidR="000F21DA" w:rsidRPr="009347FF">
        <w:rPr>
          <w:color w:val="auto"/>
        </w:rPr>
        <w:t xml:space="preserve">nie może przekroczyć </w:t>
      </w:r>
      <w:r w:rsidR="003D5031">
        <w:rPr>
          <w:color w:val="auto"/>
        </w:rPr>
        <w:t xml:space="preserve">miesięcznie </w:t>
      </w:r>
      <w:r w:rsidR="000F21DA" w:rsidRPr="009347FF">
        <w:rPr>
          <w:color w:val="auto"/>
        </w:rPr>
        <w:t>równowartości minimalnego wynagrodzenia obowiązującego na dzień</w:t>
      </w:r>
      <w:r w:rsidR="00A91466">
        <w:rPr>
          <w:color w:val="auto"/>
        </w:rPr>
        <w:t xml:space="preserve"> </w:t>
      </w:r>
      <w:r w:rsidR="008457D1">
        <w:rPr>
          <w:color w:val="auto"/>
        </w:rPr>
        <w:t xml:space="preserve">złożenia wniosku o dofinansowanie </w:t>
      </w:r>
      <w:r w:rsidR="000F21DA" w:rsidRPr="009347FF">
        <w:rPr>
          <w:color w:val="auto"/>
        </w:rPr>
        <w:t xml:space="preserve">- wyłącznie dla osób, które rozpoczęły działalność w ramach </w:t>
      </w:r>
      <w:r w:rsidR="00076926" w:rsidRPr="009347FF">
        <w:rPr>
          <w:color w:val="auto"/>
        </w:rPr>
        <w:t xml:space="preserve">niniejszego </w:t>
      </w:r>
      <w:r w:rsidR="00F536F2" w:rsidRPr="009347FF">
        <w:rPr>
          <w:color w:val="auto"/>
        </w:rPr>
        <w:t>projektu</w:t>
      </w:r>
      <w:r w:rsidR="00A1543A" w:rsidRPr="009347FF">
        <w:rPr>
          <w:color w:val="auto"/>
        </w:rPr>
        <w:t xml:space="preserve"> oraz otrzymały w ramach projektu wsparcie 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0D76EE">
        <w:rPr>
          <w:color w:val="auto"/>
        </w:rPr>
        <w:t>;</w:t>
      </w:r>
    </w:p>
    <w:p w14:paraId="5FAF8FBB" w14:textId="6BBB1524" w:rsidR="00AF3F02" w:rsidRPr="005072C1" w:rsidRDefault="00213CE6" w:rsidP="005072C1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3366FF"/>
        </w:rPr>
      </w:pPr>
      <w:r w:rsidRPr="009347FF">
        <w:rPr>
          <w:b/>
          <w:color w:val="auto"/>
        </w:rPr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>
        <w:rPr>
          <w:color w:val="auto"/>
        </w:rPr>
        <w:t>;</w:t>
      </w:r>
    </w:p>
    <w:p w14:paraId="6D29DB03" w14:textId="77777777" w:rsidR="005072C1" w:rsidRDefault="00B875D3" w:rsidP="008E1246">
      <w:pPr>
        <w:pStyle w:val="Default"/>
        <w:spacing w:before="120" w:after="120" w:line="360" w:lineRule="auto"/>
        <w:rPr>
          <w:b/>
          <w:bCs/>
          <w:color w:val="auto"/>
        </w:rPr>
      </w:pPr>
      <w:r w:rsidRPr="004A6186">
        <w:rPr>
          <w:i/>
          <w:color w:val="3366FF"/>
        </w:rPr>
        <w:t xml:space="preserve">Wyżej wskazano definicje, które powinny znaleźć się w każdym regulaminie rekrutacji – katalog definicji może </w:t>
      </w:r>
      <w:r w:rsidR="00177045" w:rsidRPr="004A6186">
        <w:rPr>
          <w:i/>
          <w:color w:val="3366FF"/>
        </w:rPr>
        <w:t>zostać</w:t>
      </w:r>
      <w:r w:rsidRPr="004A6186">
        <w:rPr>
          <w:i/>
          <w:color w:val="3366FF"/>
        </w:rPr>
        <w:t xml:space="preserve"> </w:t>
      </w:r>
      <w:r w:rsidR="0098758C" w:rsidRPr="004A6186">
        <w:rPr>
          <w:i/>
          <w:color w:val="3366FF"/>
        </w:rPr>
        <w:t xml:space="preserve">przez Beneficjenta </w:t>
      </w:r>
      <w:r w:rsidRPr="004A6186">
        <w:rPr>
          <w:i/>
          <w:color w:val="3366FF"/>
        </w:rPr>
        <w:t>odpowiednio rozszerz</w:t>
      </w:r>
      <w:r w:rsidR="00177045" w:rsidRPr="004A6186">
        <w:rPr>
          <w:i/>
          <w:color w:val="3366FF"/>
        </w:rPr>
        <w:t>o</w:t>
      </w:r>
      <w:r w:rsidRPr="004A6186">
        <w:rPr>
          <w:i/>
          <w:color w:val="3366FF"/>
        </w:rPr>
        <w:t xml:space="preserve">ny i powinien </w:t>
      </w:r>
      <w:r w:rsidR="004F0F2A" w:rsidRPr="004A6186">
        <w:rPr>
          <w:i/>
          <w:color w:val="3366FF"/>
        </w:rPr>
        <w:t>zostać</w:t>
      </w:r>
      <w:r w:rsidRPr="004A6186">
        <w:rPr>
          <w:i/>
          <w:color w:val="3366FF"/>
        </w:rPr>
        <w:t xml:space="preserve"> dostosowany do </w:t>
      </w:r>
      <w:r w:rsidR="004F0F2A" w:rsidRPr="004A6186">
        <w:rPr>
          <w:i/>
          <w:color w:val="3366FF"/>
        </w:rPr>
        <w:t xml:space="preserve">grupy docelowej oraz </w:t>
      </w:r>
      <w:r w:rsidRPr="004A6186">
        <w:rPr>
          <w:i/>
          <w:color w:val="3366FF"/>
        </w:rPr>
        <w:t xml:space="preserve">założeń projektu. </w:t>
      </w:r>
    </w:p>
    <w:p w14:paraId="79C3F95F" w14:textId="77777777" w:rsidR="008E1246" w:rsidRDefault="008E1246" w:rsidP="008E1246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E42B84E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10A57FDA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82676E2" w14:textId="77777777" w:rsidR="000F21DA" w:rsidRPr="009347FF" w:rsidRDefault="000F21DA" w:rsidP="00311653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36AB87C8" w14:textId="1B5A28FB" w:rsidR="000F21DA" w:rsidRPr="009347FF" w:rsidRDefault="00596339" w:rsidP="003D5031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C279A9" w:rsidRPr="009347FF">
        <w:rPr>
          <w:rFonts w:ascii="Arial" w:hAnsi="Arial" w:cs="Arial"/>
          <w:bCs/>
        </w:rPr>
        <w:t xml:space="preserve">uczestników w ramach projektu </w:t>
      </w:r>
      <w:r w:rsidR="00C279A9" w:rsidRPr="009347FF">
        <w:rPr>
          <w:rFonts w:ascii="Arial" w:hAnsi="Arial" w:cs="Arial"/>
          <w:bCs/>
          <w:i/>
          <w:color w:val="3366FF"/>
        </w:rPr>
        <w:t>„</w:t>
      </w:r>
      <w:r w:rsidR="00051C80" w:rsidRPr="009347FF">
        <w:rPr>
          <w:rFonts w:ascii="Arial" w:hAnsi="Arial" w:cs="Arial"/>
          <w:bCs/>
          <w:i/>
          <w:color w:val="3366FF"/>
        </w:rPr>
        <w:t>………………………..</w:t>
      </w:r>
      <w:r w:rsidR="00823CDB" w:rsidRPr="009347FF">
        <w:rPr>
          <w:rFonts w:ascii="Arial" w:hAnsi="Arial" w:cs="Arial"/>
          <w:bCs/>
          <w:i/>
          <w:iCs/>
          <w:color w:val="3366FF"/>
        </w:rPr>
        <w:t>”,</w:t>
      </w:r>
      <w:r w:rsidR="00823CDB" w:rsidRPr="009347FF">
        <w:rPr>
          <w:rFonts w:ascii="Arial" w:hAnsi="Arial" w:cs="Arial"/>
          <w:bCs/>
          <w:iCs/>
        </w:rPr>
        <w:t xml:space="preserve"> numer</w:t>
      </w:r>
      <w:r w:rsidR="000F21DA" w:rsidRPr="009347FF">
        <w:rPr>
          <w:rFonts w:ascii="Arial" w:hAnsi="Arial" w:cs="Arial"/>
          <w:bCs/>
          <w:iCs/>
        </w:rPr>
        <w:t xml:space="preserve"> </w:t>
      </w:r>
      <w:r w:rsidR="00051C80" w:rsidRPr="009347FF">
        <w:rPr>
          <w:rFonts w:ascii="Arial" w:hAnsi="Arial" w:cs="Arial"/>
          <w:bCs/>
          <w:i/>
          <w:iCs/>
          <w:color w:val="3366FF"/>
        </w:rPr>
        <w:t>……………………</w:t>
      </w:r>
      <w:r w:rsidR="00C279A9" w:rsidRPr="009347FF">
        <w:rPr>
          <w:rFonts w:ascii="Arial" w:hAnsi="Arial" w:cs="Arial"/>
          <w:bCs/>
          <w:i/>
          <w:color w:val="3366FF"/>
        </w:rPr>
        <w:t>,</w:t>
      </w:r>
      <w:r w:rsidR="00C279A9" w:rsidRPr="009347FF">
        <w:rPr>
          <w:rFonts w:ascii="Arial" w:hAnsi="Arial" w:cs="Arial"/>
          <w:b/>
          <w:bCs/>
        </w:rPr>
        <w:t xml:space="preserve"> </w:t>
      </w:r>
      <w:r w:rsidR="00C279A9" w:rsidRPr="009347FF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9347FF">
        <w:rPr>
          <w:rFonts w:ascii="Arial" w:hAnsi="Arial" w:cs="Arial"/>
        </w:rPr>
        <w:t xml:space="preserve"> Programu Operacyjnego</w:t>
      </w:r>
      <w:r w:rsidR="005D3708" w:rsidRPr="009347FF">
        <w:rPr>
          <w:rFonts w:ascii="Arial" w:hAnsi="Arial" w:cs="Arial"/>
        </w:rPr>
        <w:t xml:space="preserve"> Wiedza Edukacja Rozwój na lata 2014-2020</w:t>
      </w:r>
      <w:r w:rsidR="006C5F71" w:rsidRPr="009347FF">
        <w:rPr>
          <w:rFonts w:ascii="Arial" w:hAnsi="Arial" w:cs="Arial"/>
        </w:rPr>
        <w:t>, Oś Priorytetowa I</w:t>
      </w:r>
      <w:r w:rsidR="00091BE6" w:rsidRPr="009347FF">
        <w:rPr>
          <w:rFonts w:ascii="Arial" w:hAnsi="Arial" w:cs="Arial"/>
        </w:rPr>
        <w:t xml:space="preserve"> Rynek pracy otwarty dla wszystkich</w:t>
      </w:r>
      <w:r w:rsidR="006C5F71" w:rsidRPr="009347FF">
        <w:rPr>
          <w:rFonts w:ascii="Arial" w:hAnsi="Arial" w:cs="Arial"/>
        </w:rPr>
        <w:t xml:space="preserve">, </w:t>
      </w:r>
      <w:r w:rsidR="006C5F71" w:rsidRPr="009347FF">
        <w:rPr>
          <w:rFonts w:ascii="Arial" w:hAnsi="Arial" w:cs="Arial"/>
          <w:bCs/>
        </w:rPr>
        <w:t xml:space="preserve">Działanie </w:t>
      </w:r>
      <w:r w:rsidR="005D3708" w:rsidRPr="009347FF">
        <w:rPr>
          <w:rFonts w:ascii="Arial" w:hAnsi="Arial" w:cs="Arial"/>
          <w:bCs/>
        </w:rPr>
        <w:t>1</w:t>
      </w:r>
      <w:r w:rsidR="006C5F71" w:rsidRPr="009347FF">
        <w:rPr>
          <w:rFonts w:ascii="Arial" w:hAnsi="Arial" w:cs="Arial"/>
          <w:bCs/>
        </w:rPr>
        <w:t>.</w:t>
      </w:r>
      <w:r w:rsidR="005D3708" w:rsidRPr="009347FF">
        <w:rPr>
          <w:rFonts w:ascii="Arial" w:hAnsi="Arial" w:cs="Arial"/>
          <w:bCs/>
        </w:rPr>
        <w:t>2</w:t>
      </w:r>
      <w:r w:rsidR="006C5F71" w:rsidRPr="009347FF">
        <w:rPr>
          <w:rFonts w:ascii="Arial" w:hAnsi="Arial" w:cs="Arial"/>
          <w:bCs/>
        </w:rPr>
        <w:t xml:space="preserve"> </w:t>
      </w:r>
      <w:r w:rsidR="005D3708" w:rsidRPr="009347FF">
        <w:rPr>
          <w:rFonts w:ascii="Arial" w:hAnsi="Arial" w:cs="Arial"/>
          <w:bCs/>
        </w:rPr>
        <w:t>Wsparcie osób młodych na regionalnym rynku pracy</w:t>
      </w:r>
      <w:r w:rsidR="006C5F71" w:rsidRPr="009347FF">
        <w:rPr>
          <w:rFonts w:ascii="Arial" w:hAnsi="Arial" w:cs="Arial"/>
          <w:bCs/>
        </w:rPr>
        <w:t xml:space="preserve">, Poddziałanie </w:t>
      </w:r>
      <w:r w:rsidR="005D3708" w:rsidRPr="009347FF">
        <w:rPr>
          <w:rFonts w:ascii="Arial" w:hAnsi="Arial" w:cs="Arial"/>
          <w:bCs/>
        </w:rPr>
        <w:t>1</w:t>
      </w:r>
      <w:r w:rsidR="006C5F71" w:rsidRPr="009347FF">
        <w:rPr>
          <w:rFonts w:ascii="Arial" w:hAnsi="Arial" w:cs="Arial"/>
          <w:bCs/>
        </w:rPr>
        <w:t>.</w:t>
      </w:r>
      <w:r w:rsidR="005D3708" w:rsidRPr="009347FF">
        <w:rPr>
          <w:rFonts w:ascii="Arial" w:hAnsi="Arial" w:cs="Arial"/>
          <w:bCs/>
        </w:rPr>
        <w:t>2</w:t>
      </w:r>
      <w:r w:rsidR="006C5F71" w:rsidRPr="009347FF">
        <w:rPr>
          <w:rFonts w:ascii="Arial" w:hAnsi="Arial" w:cs="Arial"/>
          <w:bCs/>
        </w:rPr>
        <w:t>.</w:t>
      </w:r>
      <w:r w:rsidR="00091BE6" w:rsidRPr="009347FF">
        <w:rPr>
          <w:rFonts w:ascii="Arial" w:hAnsi="Arial" w:cs="Arial"/>
          <w:bCs/>
        </w:rPr>
        <w:t>1</w:t>
      </w:r>
      <w:r w:rsidR="006C5F71" w:rsidRPr="009347FF">
        <w:rPr>
          <w:rFonts w:ascii="Arial" w:hAnsi="Arial" w:cs="Arial"/>
          <w:bCs/>
        </w:rPr>
        <w:t xml:space="preserve"> </w:t>
      </w:r>
      <w:r w:rsidR="003D5031" w:rsidRPr="003D5031">
        <w:rPr>
          <w:rFonts w:ascii="Arial" w:hAnsi="Arial" w:cs="Arial"/>
          <w:bCs/>
        </w:rPr>
        <w:t>Wsparcie udzielane z Europejskiego Funduszu Społecznego</w:t>
      </w:r>
    </w:p>
    <w:p w14:paraId="6D84C8AA" w14:textId="77777777" w:rsidR="000F21DA" w:rsidRPr="009347FF" w:rsidRDefault="000F21DA" w:rsidP="0031165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realizowany jest w okresie: od </w:t>
      </w:r>
      <w:r w:rsidR="00075637" w:rsidRPr="009347FF">
        <w:rPr>
          <w:rFonts w:ascii="Arial" w:hAnsi="Arial" w:cs="Arial"/>
          <w:i/>
          <w:color w:val="3366FF"/>
        </w:rPr>
        <w:t>……………………</w:t>
      </w:r>
      <w:r w:rsidR="009908BD" w:rsidRPr="009347FF">
        <w:rPr>
          <w:rFonts w:ascii="Arial" w:hAnsi="Arial" w:cs="Arial"/>
          <w:color w:val="FF0000"/>
        </w:rPr>
        <w:t xml:space="preserve"> </w:t>
      </w:r>
      <w:r w:rsidR="009908BD" w:rsidRPr="009347FF">
        <w:rPr>
          <w:rFonts w:ascii="Arial" w:hAnsi="Arial" w:cs="Arial"/>
        </w:rPr>
        <w:t xml:space="preserve">do </w:t>
      </w:r>
      <w:r w:rsidR="00075637" w:rsidRPr="009347FF">
        <w:rPr>
          <w:rFonts w:ascii="Arial" w:hAnsi="Arial" w:cs="Arial"/>
          <w:i/>
          <w:color w:val="3366FF"/>
        </w:rPr>
        <w:t>………………..</w:t>
      </w:r>
      <w:r w:rsidRPr="009347FF">
        <w:rPr>
          <w:rFonts w:ascii="Arial" w:hAnsi="Arial" w:cs="Arial"/>
        </w:rPr>
        <w:t xml:space="preserve"> </w:t>
      </w:r>
    </w:p>
    <w:p w14:paraId="1A1306C4" w14:textId="77777777" w:rsidR="000F21DA" w:rsidRPr="009347FF" w:rsidRDefault="000F21DA" w:rsidP="0031165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jest realizowany zgodnie z </w:t>
      </w:r>
      <w:r w:rsidR="00C279A9" w:rsidRPr="009347FF">
        <w:rPr>
          <w:rFonts w:ascii="Arial" w:hAnsi="Arial" w:cs="Arial"/>
        </w:rPr>
        <w:t xml:space="preserve">regulaminem konkursu dla Poddziałania </w:t>
      </w:r>
      <w:r w:rsidR="00AA024D" w:rsidRPr="009347FF">
        <w:rPr>
          <w:rFonts w:ascii="Arial" w:hAnsi="Arial" w:cs="Arial"/>
          <w:i/>
          <w:color w:val="3366FF"/>
        </w:rPr>
        <w:t>…………………………………..</w:t>
      </w:r>
      <w:r w:rsidRPr="009347FF">
        <w:rPr>
          <w:rFonts w:ascii="Arial" w:hAnsi="Arial" w:cs="Arial"/>
        </w:rPr>
        <w:t xml:space="preserve"> (Konkurs nr </w:t>
      </w:r>
      <w:r w:rsidR="00075637" w:rsidRPr="009347FF">
        <w:rPr>
          <w:rFonts w:ascii="Arial" w:hAnsi="Arial" w:cs="Arial"/>
          <w:i/>
          <w:color w:val="3366FF"/>
        </w:rPr>
        <w:t>……………………………</w:t>
      </w:r>
      <w:r w:rsidR="00CA7FF6" w:rsidRPr="009347FF">
        <w:rPr>
          <w:rFonts w:ascii="Arial" w:hAnsi="Arial" w:cs="Arial"/>
        </w:rPr>
        <w:t xml:space="preserve">), </w:t>
      </w:r>
      <w:r w:rsidR="005D3708" w:rsidRPr="009347FF">
        <w:rPr>
          <w:rFonts w:ascii="Arial" w:hAnsi="Arial" w:cs="Arial"/>
        </w:rPr>
        <w:t xml:space="preserve">Standardem realizacji usługi w zakresie </w:t>
      </w:r>
      <w:r w:rsidR="000F03BA" w:rsidRPr="009347FF">
        <w:rPr>
          <w:rFonts w:ascii="Arial" w:hAnsi="Arial" w:cs="Arial"/>
        </w:rPr>
        <w:t xml:space="preserve">wsparcia bezzwrotnego </w:t>
      </w:r>
      <w:r w:rsidR="005D3708" w:rsidRPr="009347FF">
        <w:rPr>
          <w:rFonts w:ascii="Arial" w:hAnsi="Arial" w:cs="Arial"/>
        </w:rPr>
        <w:t xml:space="preserve">na założenie własnej </w:t>
      </w:r>
      <w:r w:rsidR="005D3708" w:rsidRPr="009347FF">
        <w:rPr>
          <w:rFonts w:ascii="Arial" w:hAnsi="Arial" w:cs="Arial"/>
        </w:rPr>
        <w:lastRenderedPageBreak/>
        <w:t xml:space="preserve">działalności gospodarczej </w:t>
      </w:r>
      <w:r w:rsidR="00091BE6" w:rsidRPr="009347FF">
        <w:rPr>
          <w:rFonts w:ascii="Arial" w:hAnsi="Arial" w:cs="Arial"/>
        </w:rPr>
        <w:t xml:space="preserve">w ramach </w:t>
      </w:r>
      <w:r w:rsidR="005D3708" w:rsidRPr="009347FF">
        <w:rPr>
          <w:rFonts w:ascii="Arial" w:hAnsi="Arial" w:cs="Arial"/>
        </w:rPr>
        <w:t>Programu Operacyjnego Wiedza Edukacja Rozwój na lata 2014-2020</w:t>
      </w:r>
      <w:r w:rsidR="00091BE6" w:rsidRPr="009347FF">
        <w:rPr>
          <w:rFonts w:ascii="Arial" w:hAnsi="Arial" w:cs="Arial"/>
          <w:i/>
        </w:rPr>
        <w:t xml:space="preserve"> </w:t>
      </w:r>
      <w:r w:rsidRPr="009347FF">
        <w:rPr>
          <w:rFonts w:ascii="Arial" w:hAnsi="Arial" w:cs="Arial"/>
        </w:rPr>
        <w:t xml:space="preserve">oraz </w:t>
      </w:r>
      <w:r w:rsidR="00431367" w:rsidRPr="009347FF">
        <w:rPr>
          <w:rFonts w:ascii="Arial" w:hAnsi="Arial" w:cs="Arial"/>
        </w:rPr>
        <w:t xml:space="preserve">aktualnie </w:t>
      </w:r>
      <w:r w:rsidRPr="009347FF">
        <w:rPr>
          <w:rFonts w:ascii="Arial" w:hAnsi="Arial" w:cs="Arial"/>
        </w:rPr>
        <w:t>obowiązującymi przepisami prawa</w:t>
      </w:r>
      <w:r w:rsidR="005129E6" w:rsidRPr="009347FF">
        <w:rPr>
          <w:rFonts w:ascii="Arial" w:hAnsi="Arial" w:cs="Arial"/>
        </w:rPr>
        <w:t xml:space="preserve"> krajowego i unijnego</w:t>
      </w:r>
      <w:r w:rsidR="000F03BA" w:rsidRPr="009347FF">
        <w:rPr>
          <w:rFonts w:ascii="Arial" w:hAnsi="Arial" w:cs="Arial"/>
        </w:rPr>
        <w:t xml:space="preserve"> i wytycznymi horyzontalnymi </w:t>
      </w:r>
      <w:r w:rsidR="00836C21">
        <w:rPr>
          <w:rFonts w:ascii="Arial" w:hAnsi="Arial" w:cs="Arial"/>
        </w:rPr>
        <w:t>ministra właściwego ds. rozwoju regionalnego</w:t>
      </w:r>
      <w:r w:rsidRPr="009347FF">
        <w:rPr>
          <w:rFonts w:ascii="Arial" w:hAnsi="Arial" w:cs="Arial"/>
        </w:rPr>
        <w:t>.</w:t>
      </w:r>
    </w:p>
    <w:p w14:paraId="66F73AFB" w14:textId="1F2CE6A3" w:rsidR="000F21DA" w:rsidRPr="009347FF" w:rsidRDefault="000F21DA" w:rsidP="004C1F6B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14:paraId="359EAEB6" w14:textId="1898BA73" w:rsidR="000F21DA" w:rsidRPr="009347FF" w:rsidRDefault="000F21DA" w:rsidP="0031165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Nadzór nad realizacją Projektu sprawuje </w:t>
      </w:r>
      <w:r w:rsidR="00E1389E" w:rsidRPr="009347FF">
        <w:rPr>
          <w:rFonts w:ascii="Arial" w:hAnsi="Arial" w:cs="Arial"/>
          <w:i/>
          <w:color w:val="3366FF"/>
        </w:rPr>
        <w:t>…………………………(należy wskazać zajmowane stanowisk</w:t>
      </w:r>
      <w:r w:rsidR="002D2710" w:rsidRPr="009347FF">
        <w:rPr>
          <w:rFonts w:ascii="Arial" w:hAnsi="Arial" w:cs="Arial"/>
          <w:i/>
          <w:color w:val="3366FF"/>
        </w:rPr>
        <w:t>o)</w:t>
      </w:r>
      <w:r w:rsidRPr="009347FF">
        <w:rPr>
          <w:rFonts w:ascii="Arial" w:hAnsi="Arial" w:cs="Arial"/>
          <w:i/>
          <w:color w:val="3366FF"/>
        </w:rPr>
        <w:t>,</w:t>
      </w:r>
      <w:r w:rsidR="00CA7425" w:rsidRPr="009347FF">
        <w:rPr>
          <w:rFonts w:ascii="Arial" w:hAnsi="Arial" w:cs="Arial"/>
        </w:rPr>
        <w:t xml:space="preserve"> </w:t>
      </w:r>
      <w:r w:rsidRPr="009347FF">
        <w:rPr>
          <w:rFonts w:ascii="Arial" w:hAnsi="Arial" w:cs="Arial"/>
        </w:rPr>
        <w:t>do którego kompetencji należy rozstrzyganie wszystkich sp</w:t>
      </w:r>
      <w:r w:rsidR="00351C19" w:rsidRPr="009347FF">
        <w:rPr>
          <w:rFonts w:ascii="Arial" w:hAnsi="Arial" w:cs="Arial"/>
        </w:rPr>
        <w:t xml:space="preserve">raw spornych nieuregulowanych </w:t>
      </w:r>
      <w:r w:rsidRPr="009347FF">
        <w:rPr>
          <w:rFonts w:ascii="Arial" w:hAnsi="Arial" w:cs="Arial"/>
        </w:rPr>
        <w:t xml:space="preserve">w niniejszym Regulaminie. </w:t>
      </w:r>
    </w:p>
    <w:p w14:paraId="23A15BCD" w14:textId="77777777" w:rsidR="008338EA" w:rsidRPr="009347FF" w:rsidRDefault="000F21DA" w:rsidP="0031165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i/>
        </w:rPr>
      </w:pPr>
      <w:r w:rsidRPr="009347FF">
        <w:rPr>
          <w:rFonts w:ascii="Arial" w:hAnsi="Arial" w:cs="Arial"/>
        </w:rPr>
        <w:t>Celem głównym projektu jest</w:t>
      </w:r>
      <w:r w:rsidR="00335AC6" w:rsidRPr="009347FF">
        <w:rPr>
          <w:rFonts w:ascii="Arial" w:hAnsi="Arial" w:cs="Arial"/>
        </w:rPr>
        <w:t xml:space="preserve"> </w:t>
      </w:r>
      <w:r w:rsidR="002906BA" w:rsidRPr="009347FF">
        <w:rPr>
          <w:rFonts w:ascii="Arial" w:hAnsi="Arial" w:cs="Arial"/>
          <w:i/>
          <w:color w:val="3366FF"/>
        </w:rPr>
        <w:t>…………………………</w:t>
      </w:r>
      <w:r w:rsidR="00335AC6" w:rsidRPr="009347FF">
        <w:rPr>
          <w:rFonts w:ascii="Arial" w:hAnsi="Arial" w:cs="Arial"/>
          <w:i/>
          <w:color w:val="3366FF"/>
        </w:rPr>
        <w:t>…………………</w:t>
      </w:r>
      <w:r w:rsidR="00AF2D17" w:rsidRPr="009347FF">
        <w:rPr>
          <w:rFonts w:ascii="Arial" w:hAnsi="Arial" w:cs="Arial"/>
          <w:i/>
          <w:color w:val="3366FF"/>
        </w:rPr>
        <w:t>(krótki opis zgodnie z zapisami Wniosku</w:t>
      </w:r>
      <w:r w:rsidR="00335AC6" w:rsidRPr="009347FF">
        <w:rPr>
          <w:rFonts w:ascii="Arial" w:hAnsi="Arial" w:cs="Arial"/>
          <w:i/>
          <w:color w:val="3366FF"/>
        </w:rPr>
        <w:t xml:space="preserve"> o dofinansowanie projektu)</w:t>
      </w:r>
    </w:p>
    <w:p w14:paraId="004B9F98" w14:textId="77777777" w:rsidR="009058D6" w:rsidRPr="009347FF" w:rsidRDefault="000F21DA" w:rsidP="0031165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Z uwagi na zapisy wniosku o dofinansowanie w </w:t>
      </w:r>
      <w:r w:rsidR="00487FEA" w:rsidRPr="009347FF">
        <w:rPr>
          <w:rFonts w:ascii="Arial" w:hAnsi="Arial" w:cs="Arial"/>
        </w:rPr>
        <w:t>ramach projektu wsparciem objętych</w:t>
      </w:r>
      <w:r w:rsidRPr="009347FF">
        <w:rPr>
          <w:rFonts w:ascii="Arial" w:hAnsi="Arial" w:cs="Arial"/>
        </w:rPr>
        <w:t xml:space="preserve"> zostan</w:t>
      </w:r>
      <w:r w:rsidR="00487FEA" w:rsidRPr="009347FF">
        <w:rPr>
          <w:rFonts w:ascii="Arial" w:hAnsi="Arial" w:cs="Arial"/>
        </w:rPr>
        <w:t>ie</w:t>
      </w:r>
      <w:r w:rsidRPr="009347FF">
        <w:rPr>
          <w:rFonts w:ascii="Arial" w:hAnsi="Arial" w:cs="Arial"/>
        </w:rPr>
        <w:t xml:space="preserve"> </w:t>
      </w:r>
      <w:r w:rsidR="00AF2D17" w:rsidRPr="009347FF">
        <w:rPr>
          <w:rFonts w:ascii="Arial" w:hAnsi="Arial" w:cs="Arial"/>
          <w:i/>
          <w:color w:val="3366FF"/>
        </w:rPr>
        <w:t>……należy wskazać liczbę……</w:t>
      </w:r>
      <w:r w:rsidR="00AF2D17" w:rsidRPr="009347FF">
        <w:rPr>
          <w:rFonts w:ascii="Arial" w:hAnsi="Arial" w:cs="Arial"/>
          <w:color w:val="3366FF"/>
        </w:rPr>
        <w:t xml:space="preserve"> </w:t>
      </w:r>
      <w:r w:rsidR="00627CC1" w:rsidRPr="009347FF">
        <w:rPr>
          <w:rFonts w:ascii="Arial" w:hAnsi="Arial" w:cs="Arial"/>
        </w:rPr>
        <w:t xml:space="preserve">osób (w tym </w:t>
      </w:r>
      <w:r w:rsidR="00627CC1" w:rsidRPr="009347FF">
        <w:rPr>
          <w:rFonts w:ascii="Arial" w:hAnsi="Arial" w:cs="Arial"/>
          <w:i/>
          <w:color w:val="3366FF"/>
        </w:rPr>
        <w:t>……</w:t>
      </w:r>
      <w:r w:rsidR="00627CC1" w:rsidRPr="009347FF">
        <w:rPr>
          <w:rFonts w:ascii="Arial" w:hAnsi="Arial" w:cs="Arial"/>
        </w:rPr>
        <w:t xml:space="preserve"> kobiet i </w:t>
      </w:r>
      <w:r w:rsidR="00627CC1" w:rsidRPr="009347FF">
        <w:rPr>
          <w:rFonts w:ascii="Arial" w:hAnsi="Arial" w:cs="Arial"/>
          <w:i/>
          <w:color w:val="3366FF"/>
        </w:rPr>
        <w:t>…….</w:t>
      </w:r>
      <w:r w:rsidR="00627CC1" w:rsidRPr="009347FF">
        <w:rPr>
          <w:rFonts w:ascii="Arial" w:hAnsi="Arial" w:cs="Arial"/>
        </w:rPr>
        <w:t xml:space="preserve"> mężczyzn)</w:t>
      </w:r>
      <w:r w:rsidRPr="009347FF">
        <w:rPr>
          <w:rFonts w:ascii="Arial" w:hAnsi="Arial" w:cs="Arial"/>
        </w:rPr>
        <w:t xml:space="preserve"> spełniając</w:t>
      </w:r>
      <w:r w:rsidR="00487FEA" w:rsidRPr="009347FF">
        <w:rPr>
          <w:rFonts w:ascii="Arial" w:hAnsi="Arial" w:cs="Arial"/>
        </w:rPr>
        <w:t>ych</w:t>
      </w:r>
      <w:r w:rsidRPr="009347FF">
        <w:rPr>
          <w:rFonts w:ascii="Arial" w:hAnsi="Arial" w:cs="Arial"/>
        </w:rPr>
        <w:t xml:space="preserve"> kryteria uczestnictwa w pr</w:t>
      </w:r>
      <w:r w:rsidR="00487FEA" w:rsidRPr="009347FF">
        <w:rPr>
          <w:rFonts w:ascii="Arial" w:hAnsi="Arial" w:cs="Arial"/>
        </w:rPr>
        <w:t xml:space="preserve">ojekcie w ramach Poddziałania </w:t>
      </w:r>
      <w:r w:rsidR="00AB51F1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>.</w:t>
      </w:r>
      <w:r w:rsidR="00AB51F1" w:rsidRPr="009347FF">
        <w:rPr>
          <w:rFonts w:ascii="Arial" w:hAnsi="Arial" w:cs="Arial"/>
          <w:i/>
        </w:rPr>
        <w:t>2</w:t>
      </w:r>
      <w:r w:rsidR="00FB06CE" w:rsidRPr="009347FF">
        <w:rPr>
          <w:rFonts w:ascii="Arial" w:hAnsi="Arial" w:cs="Arial"/>
          <w:i/>
        </w:rPr>
        <w:t>.</w:t>
      </w:r>
      <w:r w:rsidR="00091BE6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 xml:space="preserve"> </w:t>
      </w:r>
      <w:r w:rsidR="00FB06CE" w:rsidRPr="009347FF">
        <w:rPr>
          <w:rFonts w:ascii="Arial" w:hAnsi="Arial" w:cs="Arial"/>
        </w:rPr>
        <w:t xml:space="preserve">Programu Operacyjnego </w:t>
      </w:r>
      <w:r w:rsidR="00AB51F1" w:rsidRPr="009347FF">
        <w:rPr>
          <w:rFonts w:ascii="Arial" w:hAnsi="Arial" w:cs="Arial"/>
        </w:rPr>
        <w:t>Wiedza Edukacja Rozwój</w:t>
      </w:r>
      <w:r w:rsidR="00091BE6" w:rsidRPr="009347FF">
        <w:rPr>
          <w:rFonts w:ascii="Arial" w:hAnsi="Arial" w:cs="Arial"/>
        </w:rPr>
        <w:t xml:space="preserve"> </w:t>
      </w:r>
      <w:r w:rsidR="00FB06CE" w:rsidRPr="009347FF">
        <w:rPr>
          <w:rFonts w:ascii="Arial" w:hAnsi="Arial" w:cs="Arial"/>
        </w:rPr>
        <w:t>na lata 2014-2020</w:t>
      </w:r>
      <w:r w:rsidRPr="009347FF">
        <w:rPr>
          <w:rFonts w:ascii="Arial" w:hAnsi="Arial" w:cs="Arial"/>
        </w:rPr>
        <w:t xml:space="preserve">, o </w:t>
      </w:r>
      <w:r w:rsidR="00CE1C56" w:rsidRPr="009347FF">
        <w:rPr>
          <w:rFonts w:ascii="Arial" w:hAnsi="Arial" w:cs="Arial"/>
        </w:rPr>
        <w:t xml:space="preserve">których mowa w </w:t>
      </w:r>
      <w:r w:rsidR="002D48C6" w:rsidRPr="009347FF">
        <w:rPr>
          <w:rFonts w:ascii="Arial" w:hAnsi="Arial" w:cs="Arial"/>
          <w:bCs/>
        </w:rPr>
        <w:t xml:space="preserve">§ </w:t>
      </w:r>
      <w:r w:rsidR="00027B11" w:rsidRPr="009347FF">
        <w:rPr>
          <w:rFonts w:ascii="Arial" w:hAnsi="Arial" w:cs="Arial"/>
          <w:i/>
          <w:color w:val="3366FF"/>
        </w:rPr>
        <w:t>……..</w:t>
      </w:r>
      <w:r w:rsidR="002D48C6" w:rsidRPr="009347FF">
        <w:rPr>
          <w:rFonts w:ascii="Arial" w:hAnsi="Arial" w:cs="Arial"/>
          <w:i/>
          <w:color w:val="3366FF"/>
        </w:rPr>
        <w:t xml:space="preserve"> </w:t>
      </w:r>
      <w:r w:rsidR="002D48C6" w:rsidRPr="009347FF">
        <w:rPr>
          <w:rFonts w:ascii="Arial" w:hAnsi="Arial" w:cs="Arial"/>
          <w:bCs/>
        </w:rPr>
        <w:t>niniejszego Regulaminu.</w:t>
      </w:r>
      <w:r w:rsidR="002D48C6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Beneficjent w ramach prowadz</w:t>
      </w:r>
      <w:r w:rsidR="00986328" w:rsidRPr="009347FF">
        <w:rPr>
          <w:rFonts w:ascii="Arial" w:hAnsi="Arial" w:cs="Arial"/>
        </w:rPr>
        <w:t>o</w:t>
      </w:r>
      <w:r w:rsidR="00114E78" w:rsidRPr="009347FF">
        <w:rPr>
          <w:rFonts w:ascii="Arial" w:hAnsi="Arial" w:cs="Arial"/>
        </w:rPr>
        <w:t>nej rekrutacji uczestników do projektu powinien dążyć do uzyskania zakładanego podziału na kobiety i mężczyzn. Niemniej jednak zastrzega się, że jeżeli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wyniku prowadzonego naboru oraz pomimo starań podjętych przez Beneficjent</w:t>
      </w:r>
      <w:r w:rsidR="00986328" w:rsidRPr="009347FF">
        <w:rPr>
          <w:rFonts w:ascii="Arial" w:hAnsi="Arial" w:cs="Arial"/>
        </w:rPr>
        <w:t>a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9347FF">
        <w:rPr>
          <w:rFonts w:ascii="Arial" w:hAnsi="Arial" w:cs="Arial"/>
        </w:rPr>
        <w:t>R</w:t>
      </w:r>
      <w:r w:rsidR="00114E78" w:rsidRPr="009347FF">
        <w:rPr>
          <w:rFonts w:ascii="Arial" w:hAnsi="Arial" w:cs="Arial"/>
        </w:rPr>
        <w:t xml:space="preserve">egulaminie rekrutacji. </w:t>
      </w:r>
    </w:p>
    <w:p w14:paraId="70362EB5" w14:textId="77777777" w:rsidR="00B43978" w:rsidRPr="009347FF" w:rsidRDefault="00B43978" w:rsidP="00311653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9AAC133" w14:textId="77777777" w:rsidR="00AF4DBF" w:rsidRPr="009347FF" w:rsidRDefault="00AF4DBF" w:rsidP="0031165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56C2BBE2" w14:textId="77777777" w:rsidR="00AF4DBF" w:rsidRPr="009347FF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07AEBEB2" w14:textId="77777777" w:rsidR="00AF4DBF" w:rsidRPr="009347FF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</w:p>
    <w:p w14:paraId="55D6743A" w14:textId="77777777" w:rsidR="000D7A4D" w:rsidRPr="009347FF" w:rsidRDefault="00AF4DBF" w:rsidP="009C5EBE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rPr>
          <w:rFonts w:ascii="Arial" w:hAnsi="Arial" w:cs="Arial"/>
        </w:rPr>
      </w:pPr>
      <w:r w:rsidRPr="009347FF">
        <w:rPr>
          <w:rFonts w:ascii="Arial" w:hAnsi="Arial" w:cs="Arial"/>
        </w:rPr>
        <w:t>Wsparcie oferowane w ramach projektu obejmuje:</w:t>
      </w:r>
    </w:p>
    <w:p w14:paraId="1F35AC70" w14:textId="77777777" w:rsidR="00267646" w:rsidRPr="009347FF" w:rsidRDefault="009007BA" w:rsidP="0031165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lastRenderedPageBreak/>
        <w:t>Wsparcie szkoleniow</w:t>
      </w:r>
      <w:r w:rsidR="00FE1A6A" w:rsidRPr="009347FF">
        <w:rPr>
          <w:rFonts w:ascii="Arial" w:hAnsi="Arial" w:cs="Arial"/>
          <w:b/>
        </w:rPr>
        <w:t>e</w:t>
      </w:r>
      <w:r w:rsidR="00843C05" w:rsidRPr="009347FF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>ności gospodarczej:</w:t>
      </w:r>
      <w:r w:rsidR="00AB51F1" w:rsidRPr="009347FF">
        <w:rPr>
          <w:rFonts w:ascii="Arial" w:hAnsi="Arial" w:cs="Arial"/>
          <w:b/>
        </w:rPr>
        <w:t>…………………………….</w:t>
      </w:r>
    </w:p>
    <w:p w14:paraId="69251695" w14:textId="77777777" w:rsidR="009007BA" w:rsidRPr="009347FF" w:rsidRDefault="009007BA" w:rsidP="0031165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Wsparcie finansowe </w:t>
      </w:r>
      <w:r w:rsidR="000F03BA" w:rsidRPr="009347FF">
        <w:rPr>
          <w:rFonts w:ascii="Arial" w:hAnsi="Arial" w:cs="Arial"/>
          <w:b/>
        </w:rPr>
        <w:t>na założenie własnej działalności gospodarczej</w:t>
      </w:r>
      <w:r w:rsidR="00203B0C" w:rsidRPr="009347FF">
        <w:rPr>
          <w:rFonts w:ascii="Arial" w:hAnsi="Arial" w:cs="Arial"/>
          <w:b/>
          <w:i/>
          <w:color w:val="3366FF"/>
        </w:rPr>
        <w:t>…………………………………………</w:t>
      </w:r>
    </w:p>
    <w:p w14:paraId="4EE0406C" w14:textId="36357DB2" w:rsidR="00B13D5B" w:rsidRPr="009347FF" w:rsidRDefault="008E1246" w:rsidP="009C5EB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b/>
        </w:rPr>
        <w:t xml:space="preserve">Fakultatywne </w:t>
      </w:r>
      <w:r w:rsidR="00803628">
        <w:rPr>
          <w:rFonts w:ascii="Arial" w:hAnsi="Arial" w:cs="Arial"/>
          <w:b/>
        </w:rPr>
        <w:t>w</w:t>
      </w:r>
      <w:r w:rsidR="00803628" w:rsidRPr="009347FF">
        <w:rPr>
          <w:rFonts w:ascii="Arial" w:hAnsi="Arial" w:cs="Arial"/>
          <w:b/>
        </w:rPr>
        <w:t xml:space="preserve">sparcie </w:t>
      </w:r>
      <w:r w:rsidR="009007BA" w:rsidRPr="009347FF">
        <w:rPr>
          <w:rFonts w:ascii="Arial" w:hAnsi="Arial" w:cs="Arial"/>
          <w:b/>
        </w:rPr>
        <w:t xml:space="preserve">pomostowe: </w:t>
      </w:r>
      <w:r w:rsidR="00203B0C" w:rsidRPr="009347FF">
        <w:rPr>
          <w:rFonts w:ascii="Arial" w:hAnsi="Arial" w:cs="Arial"/>
          <w:b/>
          <w:i/>
          <w:color w:val="3366FF"/>
        </w:rPr>
        <w:t>………………………………………………………………</w:t>
      </w:r>
    </w:p>
    <w:p w14:paraId="0C145777" w14:textId="77777777" w:rsidR="00267646" w:rsidRPr="008E1246" w:rsidRDefault="00B13D5B" w:rsidP="008C1CE6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rPr>
          <w:rFonts w:ascii="Arial" w:hAnsi="Arial" w:cs="Arial"/>
        </w:rPr>
      </w:pPr>
      <w:r w:rsidRPr="009347FF">
        <w:rPr>
          <w:rFonts w:ascii="Arial" w:hAnsi="Arial" w:cs="Arial"/>
          <w:i/>
          <w:color w:val="3366FF"/>
        </w:rPr>
        <w:t>(w w/w podpunktach należy wskazać krótką charakterystykę udzielanego wsparcia zgodnie z zapisami Wniosku o dofinansowanie projektu - tematyka, liczba godzin, moduły i bloki szkoleniowe. Należy opisać zarówno wsparcie szkoleniow</w:t>
      </w:r>
      <w:r w:rsidR="008B70F4" w:rsidRPr="009347FF">
        <w:rPr>
          <w:rFonts w:ascii="Arial" w:hAnsi="Arial" w:cs="Arial"/>
          <w:i/>
          <w:color w:val="3366FF"/>
        </w:rPr>
        <w:t xml:space="preserve">e </w:t>
      </w:r>
      <w:r w:rsidRPr="009347FF">
        <w:rPr>
          <w:rFonts w:ascii="Arial" w:hAnsi="Arial" w:cs="Arial"/>
          <w:i/>
          <w:color w:val="3366FF"/>
        </w:rPr>
        <w:t>jak i wsparcie finansowe (</w:t>
      </w:r>
      <w:r w:rsidR="000F03BA" w:rsidRPr="009347FF">
        <w:rPr>
          <w:rFonts w:ascii="Arial" w:hAnsi="Arial" w:cs="Arial"/>
          <w:i/>
          <w:color w:val="3366FF"/>
        </w:rPr>
        <w:t>stawka na samozatrudnienie</w:t>
      </w:r>
      <w:r w:rsidRPr="009347FF">
        <w:rPr>
          <w:rFonts w:ascii="Arial" w:hAnsi="Arial" w:cs="Arial"/>
          <w:i/>
          <w:color w:val="3366FF"/>
        </w:rPr>
        <w:t xml:space="preserve">, wsparcie pomostowe) – </w:t>
      </w:r>
      <w:r w:rsidR="004F6211" w:rsidRPr="009347FF">
        <w:rPr>
          <w:rFonts w:ascii="Arial" w:hAnsi="Arial" w:cs="Arial"/>
          <w:i/>
          <w:color w:val="3366FF"/>
        </w:rPr>
        <w:t>określając</w:t>
      </w:r>
      <w:r w:rsidRPr="009347FF">
        <w:rPr>
          <w:rFonts w:ascii="Arial" w:hAnsi="Arial" w:cs="Arial"/>
          <w:i/>
          <w:color w:val="3366FF"/>
        </w:rPr>
        <w:t xml:space="preserve"> przy tym dla ilu uczestników i w jakiej wysokości wsparcie przewidziano w projekcie oraz </w:t>
      </w:r>
      <w:r w:rsidR="001D38FF" w:rsidRPr="009347FF">
        <w:rPr>
          <w:rFonts w:ascii="Arial" w:hAnsi="Arial" w:cs="Arial"/>
          <w:i/>
          <w:color w:val="3366FF"/>
        </w:rPr>
        <w:t>wskazując</w:t>
      </w:r>
      <w:r w:rsidR="004F6211" w:rsidRPr="009347FF">
        <w:rPr>
          <w:rFonts w:ascii="Arial" w:hAnsi="Arial" w:cs="Arial"/>
          <w:i/>
          <w:color w:val="3366FF"/>
        </w:rPr>
        <w:t xml:space="preserve"> </w:t>
      </w:r>
      <w:r w:rsidRPr="009347FF">
        <w:rPr>
          <w:rFonts w:ascii="Arial" w:hAnsi="Arial" w:cs="Arial"/>
          <w:i/>
          <w:color w:val="3366FF"/>
        </w:rPr>
        <w:t>planowany termin udzielania danej formy wsparcia.</w:t>
      </w:r>
    </w:p>
    <w:p w14:paraId="036C16BF" w14:textId="77777777" w:rsidR="00203B0C" w:rsidRPr="008E1246" w:rsidRDefault="00203B0C" w:rsidP="0031165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3366FF"/>
        </w:rPr>
      </w:pPr>
      <w:r w:rsidRPr="008E1246">
        <w:rPr>
          <w:rFonts w:ascii="Arial" w:hAnsi="Arial" w:cs="Arial"/>
        </w:rPr>
        <w:t xml:space="preserve">Beneficjent zapewnia Uczestnikom Projektu </w:t>
      </w:r>
      <w:r w:rsidRPr="008E1246">
        <w:rPr>
          <w:rFonts w:ascii="Arial" w:hAnsi="Arial" w:cs="Arial"/>
          <w:i/>
          <w:color w:val="3366FF"/>
        </w:rPr>
        <w:t>……………………..(należy wskazać wsparcie towarzyszące, które przysługuje uczestnikom w ramach projektu – zgodnie z zapisami WND np. materiały szkoleniowe, poczęstunek, zwrot kosztów dojazdu</w:t>
      </w:r>
      <w:r w:rsidR="000F03BA" w:rsidRPr="008E1246">
        <w:rPr>
          <w:rFonts w:ascii="Arial" w:hAnsi="Arial" w:cs="Arial"/>
          <w:i/>
          <w:color w:val="3366FF"/>
        </w:rPr>
        <w:t xml:space="preserve"> o ile jest uzasadniony sytuacją uczestnika projektu</w:t>
      </w:r>
      <w:r w:rsidRPr="008E1246">
        <w:rPr>
          <w:rFonts w:ascii="Arial" w:hAnsi="Arial" w:cs="Arial"/>
          <w:i/>
          <w:color w:val="3366FF"/>
        </w:rPr>
        <w:t>).</w:t>
      </w:r>
    </w:p>
    <w:p w14:paraId="64B15ECC" w14:textId="77777777" w:rsidR="00085D4B" w:rsidRPr="008E1246" w:rsidRDefault="00AF4DBF" w:rsidP="0031165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Warunkiem otrzymania wsparcia finansowego </w:t>
      </w:r>
      <w:r w:rsidR="00A70AEE" w:rsidRPr="008E1246">
        <w:rPr>
          <w:rFonts w:ascii="Arial" w:hAnsi="Arial" w:cs="Arial"/>
        </w:rPr>
        <w:t>na założenie własnej działalności gospodarczej</w:t>
      </w:r>
      <w:r w:rsidR="00A8245F" w:rsidRPr="008E1246">
        <w:rPr>
          <w:rFonts w:ascii="Arial" w:hAnsi="Arial" w:cs="Arial"/>
        </w:rPr>
        <w:t xml:space="preserve"> </w:t>
      </w:r>
      <w:r w:rsidR="001412AE" w:rsidRPr="008E1246">
        <w:rPr>
          <w:rFonts w:ascii="Arial" w:hAnsi="Arial" w:cs="Arial"/>
        </w:rPr>
        <w:t xml:space="preserve">oraz finansowego </w:t>
      </w:r>
      <w:r w:rsidRPr="008E1246">
        <w:rPr>
          <w:rFonts w:ascii="Arial" w:hAnsi="Arial" w:cs="Arial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por</w:t>
      </w:r>
      <w:r w:rsidR="001412AE" w:rsidRPr="008E1246">
        <w:rPr>
          <w:rFonts w:ascii="Arial" w:hAnsi="Arial" w:cs="Arial"/>
        </w:rPr>
        <w:t>ęczenie,</w:t>
      </w:r>
    </w:p>
    <w:p w14:paraId="12CC230F" w14:textId="77777777" w:rsidR="00085D4B" w:rsidRPr="008E1246" w:rsidRDefault="001412AE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własny, </w:t>
      </w:r>
    </w:p>
    <w:p w14:paraId="3C69BDA2" w14:textId="77777777" w:rsidR="00085D4B" w:rsidRPr="008E1246" w:rsidRDefault="001412AE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</w:t>
      </w:r>
      <w:r w:rsidR="00AF4DBF" w:rsidRPr="008E1246">
        <w:rPr>
          <w:rFonts w:ascii="Arial" w:hAnsi="Arial" w:cs="Arial"/>
        </w:rPr>
        <w:t>z poręczeniem wekslowym (</w:t>
      </w:r>
      <w:proofErr w:type="spellStart"/>
      <w:r w:rsidR="00AF4DBF" w:rsidRPr="008E1246">
        <w:rPr>
          <w:rFonts w:ascii="Arial" w:hAnsi="Arial" w:cs="Arial"/>
        </w:rPr>
        <w:t>aval</w:t>
      </w:r>
      <w:proofErr w:type="spellEnd"/>
      <w:r w:rsidR="00AF4DBF" w:rsidRPr="008E1246">
        <w:rPr>
          <w:rFonts w:ascii="Arial" w:hAnsi="Arial" w:cs="Arial"/>
        </w:rPr>
        <w:t>),</w:t>
      </w:r>
    </w:p>
    <w:p w14:paraId="3F9CB8C2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gwarancja bankowa, </w:t>
      </w:r>
    </w:p>
    <w:p w14:paraId="7A68BA32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zastaw na prawach lub rzeczach,</w:t>
      </w:r>
    </w:p>
    <w:p w14:paraId="1EBC1A8F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blokada rachunku bankowego</w:t>
      </w:r>
      <w:r w:rsidR="002304CD" w:rsidRPr="008E1246">
        <w:rPr>
          <w:rFonts w:ascii="Arial" w:hAnsi="Arial" w:cs="Arial"/>
        </w:rPr>
        <w:t>,</w:t>
      </w:r>
      <w:r w:rsidRPr="008E1246">
        <w:rPr>
          <w:rFonts w:ascii="Arial" w:hAnsi="Arial" w:cs="Arial"/>
        </w:rPr>
        <w:t xml:space="preserve"> </w:t>
      </w:r>
    </w:p>
    <w:p w14:paraId="3153A64F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akt notarialny o poddaniu się egzekucji przez dłużnika. </w:t>
      </w:r>
    </w:p>
    <w:p w14:paraId="711FEDAD" w14:textId="77777777" w:rsidR="00301655" w:rsidRPr="008E1246" w:rsidRDefault="00085D4B" w:rsidP="00311653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C62F91" w:rsidRPr="008E1246">
        <w:rPr>
          <w:rFonts w:ascii="Arial" w:hAnsi="Arial" w:cs="Arial"/>
        </w:rPr>
        <w:t xml:space="preserve">zostaną określone w </w:t>
      </w:r>
      <w:r w:rsidR="00BE076B" w:rsidRPr="008E1246">
        <w:rPr>
          <w:rFonts w:ascii="Arial" w:hAnsi="Arial" w:cs="Arial"/>
        </w:rPr>
        <w:t>Regulaminie</w:t>
      </w:r>
      <w:r w:rsidR="00AF4DBF" w:rsidRPr="008E1246">
        <w:rPr>
          <w:rFonts w:ascii="Arial" w:hAnsi="Arial" w:cs="Arial"/>
        </w:rPr>
        <w:t xml:space="preserve"> przyznawania środków finansowych na</w:t>
      </w:r>
      <w:r w:rsidR="00A8245F" w:rsidRPr="008E1246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14:paraId="70EE02E6" w14:textId="11BDB46A" w:rsidR="00AF4DBF" w:rsidRPr="00B910A3" w:rsidRDefault="00AF4DBF" w:rsidP="0031165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Każdy Uczestnik Projektu jest zobowiązany do uczestnictwa we wsparciu szkoleniow</w:t>
      </w:r>
      <w:r w:rsidR="00BA7915" w:rsidRPr="008E1246">
        <w:rPr>
          <w:rFonts w:ascii="Arial" w:hAnsi="Arial" w:cs="Arial"/>
        </w:rPr>
        <w:t xml:space="preserve">ym </w:t>
      </w:r>
      <w:r w:rsidRPr="008E1246">
        <w:rPr>
          <w:rFonts w:ascii="Arial" w:hAnsi="Arial" w:cs="Arial"/>
        </w:rPr>
        <w:t>(adekwatnym do indywidualnych potrzeb zdiagnozowanych podczas rozmowy z doradcą zawodowym</w:t>
      </w:r>
      <w:r w:rsidR="00CC131C">
        <w:rPr>
          <w:rFonts w:ascii="Arial" w:hAnsi="Arial" w:cs="Arial"/>
        </w:rPr>
        <w:t xml:space="preserve"> związanych z prowadzeniem działalności gospodarczej</w:t>
      </w:r>
      <w:r w:rsidR="000E732D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). Udział we wsparciu szkoleniow</w:t>
      </w:r>
      <w:r w:rsidR="00BA7915" w:rsidRPr="008E1246">
        <w:rPr>
          <w:rFonts w:ascii="Arial" w:hAnsi="Arial" w:cs="Arial"/>
        </w:rPr>
        <w:t xml:space="preserve">ym </w:t>
      </w:r>
      <w:r w:rsidR="002B5B09" w:rsidRPr="008E1246">
        <w:rPr>
          <w:rFonts w:ascii="Arial" w:hAnsi="Arial" w:cs="Arial"/>
        </w:rPr>
        <w:t>(określonym w ust.1 pkt a)</w:t>
      </w:r>
      <w:r w:rsidR="00B910A3">
        <w:rPr>
          <w:rFonts w:ascii="Arial" w:hAnsi="Arial" w:cs="Arial"/>
        </w:rPr>
        <w:t xml:space="preserve"> i jego ukończenie</w:t>
      </w:r>
      <w:r w:rsidR="002B5B0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jest warunkiem starania się o wsparcie finansowe na </w:t>
      </w:r>
      <w:r w:rsidR="000F03BA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wsparcie pomostowe. Uczestnik Projektu zobowiązany jest do uczestnictwa w co najmniej</w:t>
      </w:r>
      <w:r w:rsidR="003D5031">
        <w:rPr>
          <w:rFonts w:ascii="Arial" w:hAnsi="Arial" w:cs="Arial"/>
        </w:rPr>
        <w:t xml:space="preserve"> 80%</w:t>
      </w:r>
      <w:r w:rsidR="005C0BEF">
        <w:rPr>
          <w:rFonts w:ascii="Arial" w:hAnsi="Arial" w:cs="Arial"/>
        </w:rPr>
        <w:t xml:space="preserve"> </w:t>
      </w:r>
      <w:r w:rsidR="003D6254" w:rsidRPr="008E1246">
        <w:rPr>
          <w:rFonts w:ascii="Arial" w:hAnsi="Arial" w:cs="Arial"/>
        </w:rPr>
        <w:t xml:space="preserve">godzin przewidzianych na realizację szkoleń </w:t>
      </w:r>
      <w:r w:rsidR="00AE24ED" w:rsidRPr="008E1246">
        <w:rPr>
          <w:rFonts w:ascii="Arial" w:hAnsi="Arial" w:cs="Arial"/>
        </w:rPr>
        <w:t xml:space="preserve">zgodnie z </w:t>
      </w:r>
      <w:r w:rsidR="00AE24ED" w:rsidRPr="00B910A3">
        <w:rPr>
          <w:rFonts w:ascii="Arial" w:hAnsi="Arial" w:cs="Arial"/>
        </w:rPr>
        <w:t>ustalonym harmonogramem</w:t>
      </w:r>
      <w:r w:rsidRPr="00B910A3">
        <w:rPr>
          <w:rFonts w:ascii="Arial" w:hAnsi="Arial" w:cs="Arial"/>
        </w:rPr>
        <w:t xml:space="preserve">. </w:t>
      </w:r>
      <w:r w:rsidRPr="00A871A1">
        <w:rPr>
          <w:rFonts w:ascii="Arial" w:hAnsi="Arial" w:cs="Arial"/>
        </w:rPr>
        <w:t xml:space="preserve">Potwierdzeniem </w:t>
      </w:r>
      <w:r w:rsidR="002304CD" w:rsidRPr="00B910A3">
        <w:rPr>
          <w:rFonts w:ascii="Arial" w:hAnsi="Arial" w:cs="Arial"/>
        </w:rPr>
        <w:t xml:space="preserve">udziału w przedmiotowym wsparciu </w:t>
      </w:r>
      <w:r w:rsidRPr="00B910A3">
        <w:rPr>
          <w:rFonts w:ascii="Arial" w:hAnsi="Arial" w:cs="Arial"/>
        </w:rPr>
        <w:t>są</w:t>
      </w:r>
      <w:r w:rsidR="004637A0">
        <w:rPr>
          <w:rFonts w:ascii="Arial" w:hAnsi="Arial" w:cs="Arial"/>
        </w:rPr>
        <w:t xml:space="preserve"> listy obecności. </w:t>
      </w:r>
      <w:r w:rsidRPr="00B910A3">
        <w:rPr>
          <w:rFonts w:ascii="Arial" w:hAnsi="Arial" w:cs="Arial"/>
        </w:rPr>
        <w:t xml:space="preserve"> </w:t>
      </w:r>
    </w:p>
    <w:p w14:paraId="75F237E6" w14:textId="77777777" w:rsidR="00441258" w:rsidRPr="008E1246" w:rsidRDefault="00AF4DBF" w:rsidP="0031165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Realizacja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 xml:space="preserve">ego </w:t>
      </w:r>
      <w:r w:rsidRPr="008E1246">
        <w:rPr>
          <w:rFonts w:ascii="Arial" w:hAnsi="Arial" w:cs="Arial"/>
        </w:rPr>
        <w:t xml:space="preserve">w ramach projektu odbywa się na podstawie </w:t>
      </w:r>
      <w:r w:rsidRPr="008E1246">
        <w:rPr>
          <w:rFonts w:ascii="Arial" w:hAnsi="Arial" w:cs="Arial"/>
        </w:rPr>
        <w:br/>
        <w:t xml:space="preserve">Umowy o udzielenie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>ego</w:t>
      </w:r>
      <w:r w:rsidRPr="008E1246">
        <w:rPr>
          <w:rFonts w:ascii="Arial" w:hAnsi="Arial" w:cs="Arial"/>
        </w:rPr>
        <w:t>, zawartej między Uczestnikiem Projektu a Projektodawcą</w:t>
      </w:r>
      <w:r w:rsidR="00D913A2">
        <w:rPr>
          <w:rFonts w:ascii="Arial" w:hAnsi="Arial" w:cs="Arial"/>
        </w:rPr>
        <w:t xml:space="preserve"> zgodnie ze wzorem stanowiącym załącznik nr 8 do Standardu</w:t>
      </w:r>
      <w:r w:rsidR="00070DF1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oraz wskazanego na etapie rekrutacji zakresu tematycznego szkoleń </w:t>
      </w:r>
      <w:r w:rsidR="0066428C" w:rsidRPr="008E1246">
        <w:rPr>
          <w:rFonts w:ascii="Arial" w:hAnsi="Arial" w:cs="Arial"/>
        </w:rPr>
        <w:t xml:space="preserve"> związanych </w:t>
      </w:r>
      <w:r w:rsidRPr="008E1246">
        <w:rPr>
          <w:rFonts w:ascii="Arial" w:hAnsi="Arial" w:cs="Arial"/>
        </w:rPr>
        <w:t>z zakładaniem i</w:t>
      </w:r>
      <w:r w:rsidR="006C3808" w:rsidRPr="008E1246">
        <w:rPr>
          <w:rFonts w:ascii="Arial" w:hAnsi="Arial" w:cs="Arial"/>
        </w:rPr>
        <w:t>/lub</w:t>
      </w:r>
      <w:r w:rsidRPr="008E1246">
        <w:rPr>
          <w:rFonts w:ascii="Arial" w:hAnsi="Arial" w:cs="Arial"/>
        </w:rPr>
        <w:t xml:space="preserve"> prowadzeniem działalności gospodarczej.</w:t>
      </w:r>
    </w:p>
    <w:p w14:paraId="6857669E" w14:textId="77777777" w:rsidR="007E5F62" w:rsidRPr="008E1246" w:rsidRDefault="00AF4DBF" w:rsidP="009C5EB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dotyczące procesu udzielania </w:t>
      </w:r>
      <w:r w:rsidR="00C3393D" w:rsidRPr="008E1246">
        <w:rPr>
          <w:rFonts w:ascii="Arial" w:hAnsi="Arial" w:cs="Arial"/>
        </w:rPr>
        <w:t>wsparcia szkoleniow</w:t>
      </w:r>
      <w:r w:rsidR="005F63AA" w:rsidRPr="008E1246">
        <w:rPr>
          <w:rFonts w:ascii="Arial" w:hAnsi="Arial" w:cs="Arial"/>
        </w:rPr>
        <w:t>ego</w:t>
      </w:r>
      <w:r w:rsidR="00C3393D" w:rsidRPr="008E1246">
        <w:rPr>
          <w:rFonts w:ascii="Arial" w:hAnsi="Arial" w:cs="Arial"/>
        </w:rPr>
        <w:t xml:space="preserve">, </w:t>
      </w:r>
      <w:r w:rsidRPr="008E1246">
        <w:rPr>
          <w:rFonts w:ascii="Arial" w:hAnsi="Arial" w:cs="Arial"/>
        </w:rPr>
        <w:t xml:space="preserve">wsparcia finansowego na </w:t>
      </w:r>
      <w:r w:rsidR="00A8245F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wsparcia pomostowego będą zawarte w Regulaminie przyznawania środków finansowych na</w:t>
      </w:r>
      <w:r w:rsidR="00A70AEE" w:rsidRPr="008E1246">
        <w:rPr>
          <w:rFonts w:ascii="Arial" w:hAnsi="Arial" w:cs="Arial"/>
        </w:rPr>
        <w:t xml:space="preserve"> założenie własnej działalności gospodarczej</w:t>
      </w:r>
      <w:r w:rsidRPr="008E1246">
        <w:rPr>
          <w:rFonts w:ascii="Arial" w:hAnsi="Arial" w:cs="Arial"/>
        </w:rPr>
        <w:t xml:space="preserve">, który zostanie zamieszczony na stronie internetowej projektu, </w:t>
      </w:r>
      <w:r w:rsidR="009C5EBE" w:rsidRPr="008E1246">
        <w:rPr>
          <w:rFonts w:ascii="Arial" w:hAnsi="Arial" w:cs="Arial"/>
        </w:rPr>
        <w:t>na co najmniej 7 dni roboczych przed dniem rozpoczęcia rekrutacji do projektu.</w:t>
      </w:r>
      <w:r w:rsidRPr="008E1246">
        <w:rPr>
          <w:rFonts w:ascii="Arial" w:hAnsi="Arial" w:cs="Arial"/>
        </w:rPr>
        <w:t xml:space="preserve"> </w:t>
      </w:r>
    </w:p>
    <w:p w14:paraId="7C08A32C" w14:textId="77777777" w:rsidR="003860E1" w:rsidRPr="008E1246" w:rsidRDefault="003860E1" w:rsidP="00311653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9C5EBE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1DEA7E9A" w:rsidR="00163327" w:rsidRPr="008E1246" w:rsidRDefault="003860E1" w:rsidP="00311653">
      <w:pPr>
        <w:pStyle w:val="Default"/>
        <w:numPr>
          <w:ilvl w:val="0"/>
          <w:numId w:val="5"/>
        </w:numPr>
        <w:spacing w:before="120" w:after="120" w:line="360" w:lineRule="auto"/>
        <w:rPr>
          <w:color w:val="auto"/>
        </w:rPr>
      </w:pPr>
      <w:r w:rsidRPr="008E1246">
        <w:rPr>
          <w:color w:val="auto"/>
        </w:rPr>
        <w:t xml:space="preserve">Uczestnikami projektu będzie </w:t>
      </w:r>
      <w:r w:rsidR="0012495E" w:rsidRPr="008E1246">
        <w:rPr>
          <w:i/>
          <w:color w:val="3366FF"/>
        </w:rPr>
        <w:t>……należy wskazać liczbę……</w:t>
      </w:r>
      <w:r w:rsidR="0012495E" w:rsidRPr="008E1246">
        <w:rPr>
          <w:color w:val="3366FF"/>
        </w:rPr>
        <w:t xml:space="preserve"> </w:t>
      </w:r>
      <w:r w:rsidRPr="008E1246">
        <w:rPr>
          <w:color w:val="auto"/>
        </w:rPr>
        <w:t>osób zamieszkałych</w:t>
      </w:r>
      <w:r w:rsidR="004637A0">
        <w:rPr>
          <w:color w:val="auto"/>
        </w:rPr>
        <w:t xml:space="preserve"> </w:t>
      </w:r>
      <w:r w:rsidR="004637A0" w:rsidRPr="004637A0">
        <w:rPr>
          <w:color w:val="auto"/>
        </w:rPr>
        <w:t>lub uczących się</w:t>
      </w:r>
      <w:r w:rsidRPr="008E1246">
        <w:rPr>
          <w:color w:val="auto"/>
        </w:rPr>
        <w:t xml:space="preserve"> (w rozumieniu Kodeksu Cywilnego) </w:t>
      </w:r>
      <w:r w:rsidR="0012495E" w:rsidRPr="008E1246">
        <w:rPr>
          <w:color w:val="auto"/>
        </w:rPr>
        <w:t xml:space="preserve">w </w:t>
      </w:r>
      <w:r w:rsidR="00440C99" w:rsidRPr="008E1246">
        <w:rPr>
          <w:i/>
          <w:color w:val="3366FF"/>
        </w:rPr>
        <w:t>…………………………</w:t>
      </w:r>
      <w:r w:rsidR="00163327" w:rsidRPr="008E1246">
        <w:rPr>
          <w:color w:val="auto"/>
        </w:rPr>
        <w:t xml:space="preserve">, </w:t>
      </w:r>
      <w:r w:rsidR="00823CDB" w:rsidRPr="008E1246">
        <w:rPr>
          <w:color w:val="auto"/>
        </w:rPr>
        <w:t>które spełniają łącznie następujące kryteria</w:t>
      </w:r>
      <w:r w:rsidR="00163327" w:rsidRPr="008E1246">
        <w:rPr>
          <w:color w:val="auto"/>
        </w:rPr>
        <w:t>:</w:t>
      </w:r>
    </w:p>
    <w:p w14:paraId="39A91395" w14:textId="77777777" w:rsidR="00FE47C6" w:rsidRPr="008E1246" w:rsidRDefault="00AB6F24" w:rsidP="00311653">
      <w:pPr>
        <w:pStyle w:val="Default"/>
        <w:spacing w:before="120" w:after="120" w:line="360" w:lineRule="auto"/>
        <w:ind w:left="720"/>
        <w:rPr>
          <w:color w:val="auto"/>
        </w:rPr>
      </w:pPr>
      <w:r w:rsidRPr="008E1246">
        <w:rPr>
          <w:i/>
          <w:color w:val="3366FF"/>
        </w:rPr>
        <w:t>………</w:t>
      </w:r>
      <w:r w:rsidR="00631BB6" w:rsidRPr="008E1246">
        <w:rPr>
          <w:i/>
          <w:color w:val="3366FF"/>
        </w:rPr>
        <w:t>…………………………………………………………</w:t>
      </w:r>
      <w:r w:rsidR="00A77C1D" w:rsidRPr="008E1246">
        <w:rPr>
          <w:i/>
          <w:color w:val="3366FF"/>
        </w:rPr>
        <w:t>(nale</w:t>
      </w:r>
      <w:r w:rsidRPr="008E1246">
        <w:rPr>
          <w:i/>
          <w:color w:val="3366FF"/>
        </w:rPr>
        <w:t xml:space="preserve">ży wskazać </w:t>
      </w:r>
      <w:r w:rsidR="00A77C1D" w:rsidRPr="008E1246">
        <w:rPr>
          <w:i/>
          <w:color w:val="3366FF"/>
        </w:rPr>
        <w:t xml:space="preserve">podstawowe kryteria kwalifikowalności zgodnie z zapisami </w:t>
      </w:r>
      <w:r w:rsidR="00AF2D17" w:rsidRPr="008E1246">
        <w:rPr>
          <w:i/>
          <w:color w:val="3366FF"/>
        </w:rPr>
        <w:t>W</w:t>
      </w:r>
      <w:r w:rsidR="00A77C1D" w:rsidRPr="008E1246">
        <w:rPr>
          <w:i/>
          <w:color w:val="3366FF"/>
        </w:rPr>
        <w:t>niosku o dofinansowanie</w:t>
      </w:r>
      <w:r w:rsidR="00AF2D17" w:rsidRPr="008E1246">
        <w:rPr>
          <w:i/>
          <w:color w:val="3366FF"/>
        </w:rPr>
        <w:t xml:space="preserve"> </w:t>
      </w:r>
      <w:r w:rsidR="0012495E" w:rsidRPr="008E1246">
        <w:rPr>
          <w:i/>
          <w:color w:val="3366FF"/>
        </w:rPr>
        <w:t>projektu</w:t>
      </w:r>
      <w:r w:rsidR="00631BB6" w:rsidRPr="008E1246">
        <w:rPr>
          <w:i/>
          <w:color w:val="3366FF"/>
        </w:rPr>
        <w:t xml:space="preserve">. W miejscu tym można wskazać również </w:t>
      </w:r>
      <w:r w:rsidR="00D176AE" w:rsidRPr="008E1246">
        <w:rPr>
          <w:i/>
          <w:color w:val="3366FF"/>
        </w:rPr>
        <w:t xml:space="preserve">grupy, którym </w:t>
      </w:r>
      <w:r w:rsidR="00D176AE" w:rsidRPr="008E1246">
        <w:rPr>
          <w:i/>
          <w:color w:val="3366FF"/>
        </w:rPr>
        <w:lastRenderedPageBreak/>
        <w:t>przyznawane będą dodatkowe punkty premiujące w ramach rekrutacji do projektu – zgodnie z zapisami Wniosku o dofinansowanie projektu</w:t>
      </w:r>
      <w:r w:rsidR="002B5B09" w:rsidRPr="008E1246">
        <w:rPr>
          <w:i/>
          <w:color w:val="3366FF"/>
        </w:rPr>
        <w:t>. Jednocześnie zaznaczyć należy że dodatkowe punkty premiujące należy przyznawać dopiero na etapie wyłonienia uczestników projektu).</w:t>
      </w:r>
    </w:p>
    <w:p w14:paraId="26610B01" w14:textId="1667E1CB" w:rsidR="009C3C77" w:rsidRPr="008E1246" w:rsidRDefault="003860E1" w:rsidP="00480146">
      <w:pPr>
        <w:pStyle w:val="Default"/>
        <w:numPr>
          <w:ilvl w:val="0"/>
          <w:numId w:val="5"/>
        </w:numPr>
        <w:spacing w:before="120" w:after="120" w:line="360" w:lineRule="auto"/>
        <w:rPr>
          <w:color w:val="3366FF"/>
        </w:rPr>
      </w:pPr>
      <w:r w:rsidRPr="008E1246">
        <w:rPr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E1246">
        <w:t xml:space="preserve"> informacji zawartych w wypełnionym przez Kandydata/</w:t>
      </w:r>
      <w:proofErr w:type="spellStart"/>
      <w:r w:rsidR="009C3C77" w:rsidRPr="008E1246">
        <w:t>tkę</w:t>
      </w:r>
      <w:proofErr w:type="spellEnd"/>
      <w:r w:rsidR="009C3C77" w:rsidRPr="008E1246">
        <w:t xml:space="preserve"> Formularzu rekrutacyjnym i złożonych przez niego oświadczeń</w:t>
      </w:r>
      <w:r w:rsidR="00D1534A" w:rsidRPr="008E1246">
        <w:t xml:space="preserve">/zaświadczeń </w:t>
      </w:r>
      <w:r w:rsidR="009C3C77" w:rsidRPr="008E1246">
        <w:t xml:space="preserve">i pozostałych wymaganych dokumentów, opisanych </w:t>
      </w:r>
      <w:r w:rsidR="009C3C77" w:rsidRPr="008E1246">
        <w:rPr>
          <w:color w:val="auto"/>
        </w:rPr>
        <w:t xml:space="preserve">w </w:t>
      </w:r>
      <w:r w:rsidR="009C3C77" w:rsidRPr="008E1246">
        <w:rPr>
          <w:bCs/>
          <w:color w:val="auto"/>
        </w:rPr>
        <w:t xml:space="preserve">§ </w:t>
      </w:r>
      <w:r w:rsidR="00CB50DF" w:rsidRPr="008E1246">
        <w:rPr>
          <w:i/>
          <w:color w:val="3366FF"/>
        </w:rPr>
        <w:t>……..</w:t>
      </w:r>
      <w:r w:rsidR="009C3C77" w:rsidRPr="008E1246">
        <w:rPr>
          <w:bCs/>
          <w:color w:val="auto"/>
        </w:rPr>
        <w:t xml:space="preserve"> niniejszego Regulaminu</w:t>
      </w:r>
      <w:r w:rsidR="009C3C77" w:rsidRPr="008E1246">
        <w:t xml:space="preserve">. Kryterium kwalifikowalności weryfikowane jest również w dniu przystąpienia uczestnika do projektu tj. </w:t>
      </w:r>
      <w:r w:rsidR="00480146">
        <w:t xml:space="preserve">w </w:t>
      </w:r>
      <w:r w:rsidR="00480146" w:rsidRPr="00480146">
        <w:t xml:space="preserve">dniu </w:t>
      </w:r>
      <w:r w:rsidR="00B910A3">
        <w:t xml:space="preserve">rozpoczęcia pierwszej formy wsparcia. </w:t>
      </w:r>
      <w:r w:rsidR="009C3C77" w:rsidRPr="008E1246">
        <w:rPr>
          <w:color w:val="auto"/>
        </w:rPr>
        <w:t xml:space="preserve">. </w:t>
      </w:r>
    </w:p>
    <w:p w14:paraId="56FC1822" w14:textId="55B97BA0" w:rsidR="00F939B6" w:rsidRPr="008E1246" w:rsidRDefault="00CB7835" w:rsidP="009C5EB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8E1246">
        <w:rPr>
          <w:rFonts w:ascii="Arial" w:hAnsi="Arial" w:cs="Arial"/>
        </w:rPr>
        <w:t>PO WER, RPO oraz środków oferowanych w ramach Programu Rozwoju Obszarów Wiejskich 2014-2020</w:t>
      </w:r>
      <w:r w:rsidRPr="008E1246">
        <w:rPr>
          <w:rFonts w:ascii="Arial" w:hAnsi="Arial" w:cs="Arial"/>
        </w:rPr>
        <w:t>, na</w:t>
      </w:r>
      <w:r w:rsidR="00B910A3">
        <w:t xml:space="preserve"> </w:t>
      </w:r>
      <w:r w:rsidR="00B910A3" w:rsidRPr="00B910A3">
        <w:rPr>
          <w:rFonts w:ascii="Arial" w:hAnsi="Arial" w:cs="Arial"/>
        </w:rPr>
        <w:t>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związanych z </w:t>
      </w:r>
      <w:r w:rsidRPr="008E1246">
        <w:rPr>
          <w:rFonts w:ascii="Arial" w:hAnsi="Arial" w:cs="Arial"/>
        </w:rPr>
        <w:t xml:space="preserve">podjęciem oraz prowadzeniem działalności gospodarczej. W przypadku stwierdzenia, iż </w:t>
      </w:r>
      <w:r w:rsidR="00803628">
        <w:rPr>
          <w:rFonts w:ascii="Arial" w:hAnsi="Arial" w:cs="Arial"/>
        </w:rPr>
        <w:t>u</w:t>
      </w:r>
      <w:r w:rsidR="00803628" w:rsidRPr="008E1246">
        <w:rPr>
          <w:rFonts w:ascii="Arial" w:hAnsi="Arial" w:cs="Arial"/>
        </w:rPr>
        <w:t>czestnik</w:t>
      </w:r>
      <w:r w:rsidRPr="008E1246">
        <w:rPr>
          <w:rFonts w:ascii="Arial" w:hAnsi="Arial" w:cs="Arial"/>
        </w:rPr>
        <w:t>/czka projektu otrzymał dofinansowanie na</w:t>
      </w:r>
      <w:r w:rsidR="00B910A3" w:rsidRPr="00B910A3">
        <w:rPr>
          <w:rFonts w:ascii="Arial" w:hAnsi="Arial" w:cs="Arial"/>
        </w:rPr>
        <w:t xml:space="preserve"> 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 związanych z podjęciem i </w:t>
      </w:r>
      <w:r w:rsidRPr="008E1246">
        <w:rPr>
          <w:rFonts w:ascii="Arial" w:hAnsi="Arial" w:cs="Arial"/>
        </w:rPr>
        <w:t>rozpoczęcie</w:t>
      </w:r>
      <w:r w:rsidR="00B910A3">
        <w:rPr>
          <w:rFonts w:ascii="Arial" w:hAnsi="Arial" w:cs="Arial"/>
        </w:rPr>
        <w:t>m</w:t>
      </w:r>
      <w:r w:rsidRPr="008E1246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E1246" w:rsidRDefault="00CB7835" w:rsidP="009C5EB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>
        <w:rPr>
          <w:rFonts w:ascii="Arial" w:hAnsi="Arial" w:cs="Arial"/>
        </w:rPr>
        <w:t>u</w:t>
      </w:r>
      <w:r w:rsidRPr="008E1246">
        <w:rPr>
          <w:rFonts w:ascii="Arial" w:hAnsi="Arial" w:cs="Arial"/>
        </w:rPr>
        <w:t>czestnika/</w:t>
      </w:r>
      <w:proofErr w:type="spellStart"/>
      <w:r w:rsidRPr="008E1246">
        <w:rPr>
          <w:rFonts w:ascii="Arial" w:hAnsi="Arial" w:cs="Arial"/>
        </w:rPr>
        <w:t>czki</w:t>
      </w:r>
      <w:proofErr w:type="spellEnd"/>
      <w:r w:rsidRPr="008E1246">
        <w:rPr>
          <w:rFonts w:ascii="Arial" w:hAnsi="Arial" w:cs="Arial"/>
        </w:rPr>
        <w:t xml:space="preserve"> w odniesieniu do kosztów, które poniósł na jego/jej udział w projekcie.</w:t>
      </w:r>
    </w:p>
    <w:p w14:paraId="6E765116" w14:textId="77777777" w:rsidR="00F939B6" w:rsidRPr="008E1246" w:rsidRDefault="00F939B6" w:rsidP="00F939B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E1246" w:rsidRDefault="00445BBD" w:rsidP="00311653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Zgodnie z Regulaminem konkursu w </w:t>
      </w:r>
      <w:r w:rsidR="000D76EE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>rojekcie nie mogą uczestniczyć:</w:t>
      </w:r>
    </w:p>
    <w:p w14:paraId="5F67BFFF" w14:textId="77777777" w:rsidR="00445BBD" w:rsidRPr="008E1246" w:rsidRDefault="004C6A62" w:rsidP="0031165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8E1246" w:rsidRDefault="004C6A62" w:rsidP="0031165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8E1246" w:rsidRDefault="004C6A62" w:rsidP="0031165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8E1246" w:rsidRDefault="004C6A62" w:rsidP="0031165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8E1246" w:rsidRDefault="004C6A62" w:rsidP="000D76EE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zamierzają założyć działalność komorniczą zgodnie z ustawą z dnia 22 marca 2018 r. o komornikach sądowych (</w:t>
      </w:r>
      <w:r w:rsidR="00B54A74" w:rsidRPr="00B54A74">
        <w:rPr>
          <w:rFonts w:ascii="Arial" w:hAnsi="Arial" w:cs="Arial"/>
        </w:rPr>
        <w:t>Dz. U. z 2020 r. poz. 121)</w:t>
      </w:r>
      <w:r w:rsidR="00D05301">
        <w:rPr>
          <w:rFonts w:ascii="Arial" w:hAnsi="Arial" w:cs="Arial"/>
        </w:rPr>
        <w:t>;</w:t>
      </w:r>
      <w:r w:rsidRPr="008E1246">
        <w:rPr>
          <w:rFonts w:ascii="Arial" w:hAnsi="Arial" w:cs="Arial"/>
        </w:rPr>
        <w:t>;</w:t>
      </w:r>
    </w:p>
    <w:p w14:paraId="1C7B86E8" w14:textId="77777777" w:rsidR="00BB6C48" w:rsidRPr="008E1246" w:rsidRDefault="004C6A62" w:rsidP="0031165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zapoznały się z Regulaminem rekrutacji uczestników projektu i nie zaakceptowały jego warunków;</w:t>
      </w:r>
    </w:p>
    <w:p w14:paraId="12AE361D" w14:textId="77777777" w:rsidR="00445BBD" w:rsidRPr="008E1246" w:rsidRDefault="004C6A62" w:rsidP="0031165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bookmarkStart w:id="2" w:name="_Hlk35336345"/>
      <w:r w:rsidRPr="008E1246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3" w:name="_Hlk35496048"/>
      <w:r w:rsidRPr="008E1246">
        <w:rPr>
          <w:rFonts w:ascii="Arial" w:hAnsi="Arial" w:cs="Arial"/>
        </w:rPr>
        <w:t>osoby, które łączy lub łączył z</w:t>
      </w:r>
      <w:r w:rsidR="00070DF1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8E1246" w:rsidRDefault="004C6A62" w:rsidP="00311653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związek małżeński</w:t>
      </w:r>
      <w:r w:rsidR="004C1F6B">
        <w:rPr>
          <w:rFonts w:ascii="Arial" w:hAnsi="Arial" w:cs="Arial"/>
        </w:rPr>
        <w:t xml:space="preserve"> lub faktyczne pożycie</w:t>
      </w:r>
      <w:r w:rsidRPr="008E1246">
        <w:rPr>
          <w:rFonts w:ascii="Arial" w:hAnsi="Arial" w:cs="Arial"/>
        </w:rPr>
        <w:t xml:space="preserve">, stosunek pokrewieństwa i powinowactwa (w linii prostej lub bocznej do II stopnia) lub </w:t>
      </w:r>
    </w:p>
    <w:p w14:paraId="0BDDB90F" w14:textId="77777777" w:rsidR="00445BBD" w:rsidRPr="008E1246" w:rsidRDefault="004C6A62" w:rsidP="00311653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związek z tytułu przysposobienia, opieki lub kurateli</w:t>
      </w:r>
      <w:bookmarkEnd w:id="3"/>
      <w:r w:rsidRPr="008E1246">
        <w:rPr>
          <w:rFonts w:ascii="Arial" w:hAnsi="Arial" w:cs="Arial"/>
        </w:rPr>
        <w:t>;</w:t>
      </w:r>
    </w:p>
    <w:p w14:paraId="541118A4" w14:textId="77777777" w:rsidR="00445BBD" w:rsidRPr="008E1246" w:rsidRDefault="004C6A62" w:rsidP="00311653">
      <w:p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8E1246" w:rsidRDefault="004C6A62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8E1246" w:rsidRDefault="004C6A62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453B41DD" w14:textId="77777777" w:rsidR="007C5C7F" w:rsidRPr="008E1246" w:rsidRDefault="004C6A62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8E1246" w:rsidRDefault="004C6A62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8E124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8E1246" w:rsidRDefault="004C6A62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wyraziły zgody na przetwarzanie swoich danych osobowych w celu realizacji monitoringu i ewaluacji projektu;</w:t>
      </w:r>
    </w:p>
    <w:p w14:paraId="57885EE1" w14:textId="4653C383" w:rsidR="00AD7BAB" w:rsidRPr="008E1246" w:rsidRDefault="004C6A62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8E1246">
        <w:rPr>
          <w:rFonts w:ascii="Arial" w:hAnsi="Arial" w:cs="Arial"/>
        </w:rPr>
        <w:t>osoby, które odbywają karę pozbawienia wolności, z wyjątkiem osób objętych dozorem elektronicznym</w:t>
      </w:r>
      <w:r w:rsidR="004C1F6B">
        <w:rPr>
          <w:rFonts w:ascii="Arial" w:hAnsi="Arial" w:cs="Arial"/>
        </w:rPr>
        <w:t>;</w:t>
      </w:r>
    </w:p>
    <w:p w14:paraId="25ACCA89" w14:textId="16804C36" w:rsidR="004C6A62" w:rsidRDefault="0003253E" w:rsidP="0031165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osoby, które </w:t>
      </w:r>
      <w:r w:rsidR="00A70AEE" w:rsidRPr="008E1246">
        <w:rPr>
          <w:rFonts w:ascii="Arial" w:hAnsi="Arial" w:cs="Arial"/>
        </w:rPr>
        <w:t>są</w:t>
      </w:r>
      <w:r w:rsidRPr="008E1246">
        <w:rPr>
          <w:rFonts w:ascii="Arial" w:hAnsi="Arial" w:cs="Arial"/>
        </w:rPr>
        <w:t xml:space="preserve"> zarejestrowane jako bezrobotne w urzędzie pracy właściwym dla ich miejsca zamieszkania</w:t>
      </w:r>
      <w:r w:rsidR="004C1F6B">
        <w:rPr>
          <w:rFonts w:ascii="Arial" w:hAnsi="Arial" w:cs="Arial"/>
        </w:rPr>
        <w:t>;</w:t>
      </w:r>
    </w:p>
    <w:p w14:paraId="24D4F0A7" w14:textId="4AD1D1D0" w:rsidR="004C1F6B" w:rsidRPr="005C0BEF" w:rsidRDefault="00640662" w:rsidP="005C0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bookmarkStart w:id="4" w:name="_Hlk36203913"/>
      <w:bookmarkEnd w:id="2"/>
      <w:r w:rsidRPr="005C0BEF">
        <w:rPr>
          <w:rFonts w:ascii="Arial" w:hAnsi="Arial" w:cs="Arial"/>
        </w:rPr>
        <w:t xml:space="preserve">osoby, </w:t>
      </w:r>
      <w:bookmarkStart w:id="5" w:name="_Hlk35496453"/>
      <w:r w:rsidRPr="005C0BEF">
        <w:rPr>
          <w:rFonts w:ascii="Arial" w:hAnsi="Arial" w:cs="Arial"/>
        </w:rPr>
        <w:t>które w okresie 12 kolejnych miesięcy prze</w:t>
      </w:r>
      <w:r w:rsidR="00C26C30" w:rsidRPr="005C0BEF">
        <w:rPr>
          <w:rFonts w:ascii="Arial" w:hAnsi="Arial" w:cs="Arial"/>
        </w:rPr>
        <w:t>d</w:t>
      </w:r>
      <w:r w:rsidRPr="005C0BEF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5"/>
    <w:p w14:paraId="44FB9A6A" w14:textId="2D0768B6" w:rsidR="004C4679" w:rsidRPr="004C1F6B" w:rsidRDefault="00317091" w:rsidP="004C1F6B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4C1F6B">
        <w:rPr>
          <w:rFonts w:ascii="Arial" w:hAnsi="Arial" w:cs="Arial"/>
        </w:rPr>
        <w:t xml:space="preserve">osoby, które były </w:t>
      </w:r>
      <w:bookmarkStart w:id="6" w:name="_Hlk35496582"/>
      <w:r w:rsidRPr="004C1F6B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>
        <w:rPr>
          <w:rFonts w:ascii="Arial" w:hAnsi="Arial" w:cs="Arial"/>
        </w:rPr>
        <w:t xml:space="preserve">wyłącznie </w:t>
      </w:r>
      <w:r w:rsidRPr="004C1F6B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6"/>
    <w:p w14:paraId="035FB4F2" w14:textId="167F564A" w:rsidR="00AD7BAB" w:rsidRPr="005C0BEF" w:rsidRDefault="00AD7BAB" w:rsidP="004C1F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5C0BEF">
        <w:rPr>
          <w:rFonts w:ascii="Arial" w:hAnsi="Arial" w:cs="Arial"/>
        </w:rPr>
        <w:t xml:space="preserve">W projekcie nie mogą </w:t>
      </w:r>
      <w:r w:rsidR="004C1F6B" w:rsidRPr="005C0BEF">
        <w:rPr>
          <w:rFonts w:ascii="Arial" w:hAnsi="Arial" w:cs="Arial"/>
        </w:rPr>
        <w:t xml:space="preserve">również </w:t>
      </w:r>
      <w:r w:rsidRPr="005C0BEF">
        <w:rPr>
          <w:rFonts w:ascii="Arial" w:hAnsi="Arial" w:cs="Arial"/>
        </w:rPr>
        <w:t>uczestniczyć osoby, które chcą otrzymać środki na działalność gospodarcz</w:t>
      </w:r>
      <w:r w:rsidR="00070DF1" w:rsidRPr="005C0BEF">
        <w:rPr>
          <w:rFonts w:ascii="Arial" w:hAnsi="Arial" w:cs="Arial"/>
        </w:rPr>
        <w:t>ą</w:t>
      </w:r>
      <w:r w:rsidRPr="005C0BEF">
        <w:rPr>
          <w:rFonts w:ascii="Arial" w:hAnsi="Arial" w:cs="Arial"/>
        </w:rPr>
        <w:t>, która</w:t>
      </w:r>
      <w:r w:rsidR="00B06F3F" w:rsidRPr="005C0BEF">
        <w:rPr>
          <w:rFonts w:ascii="Arial" w:hAnsi="Arial" w:cs="Arial"/>
        </w:rPr>
        <w:t xml:space="preserve"> w okresie 12 kolejnych miesięcy przed przystąpieniem danej osoby do projektu</w:t>
      </w:r>
      <w:r w:rsidRPr="005C0BEF">
        <w:rPr>
          <w:rFonts w:ascii="Arial" w:hAnsi="Arial" w:cs="Arial"/>
        </w:rPr>
        <w:t xml:space="preserve"> </w:t>
      </w:r>
      <w:bookmarkStart w:id="7" w:name="_Hlk35496814"/>
      <w:r w:rsidRPr="005C0BEF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4"/>
    <w:bookmarkEnd w:id="7"/>
    <w:p w14:paraId="59478C21" w14:textId="77777777" w:rsidR="002F62F3" w:rsidRPr="008E1246" w:rsidRDefault="00120E19" w:rsidP="004C1F6B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color w:val="auto"/>
        </w:rPr>
      </w:pPr>
      <w:r w:rsidRPr="008E1246">
        <w:t xml:space="preserve">Osoby uczestniczące w procesie rekrutacji i oceny </w:t>
      </w:r>
      <w:r w:rsidR="00AD7BAB" w:rsidRPr="008E1246">
        <w:t>B</w:t>
      </w:r>
      <w:r w:rsidRPr="008E1246">
        <w:t xml:space="preserve">iznesplanów zobowiązane są </w:t>
      </w:r>
      <w:r w:rsidR="00317091" w:rsidRPr="008E1246"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E1246" w:rsidRDefault="00445BBD" w:rsidP="004C1F6B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color w:val="auto"/>
        </w:rPr>
      </w:pPr>
      <w:r w:rsidRPr="008E1246">
        <w:rPr>
          <w:color w:val="auto"/>
        </w:rPr>
        <w:lastRenderedPageBreak/>
        <w:t xml:space="preserve">Zgodnie z zapisami Rozporządzenia Ministra Infrastruktury i Rozwoju z 2 lipca 2015 r. w sprawie udzielania pomocy de </w:t>
      </w:r>
      <w:proofErr w:type="spellStart"/>
      <w:r w:rsidRPr="008E1246">
        <w:rPr>
          <w:color w:val="auto"/>
        </w:rPr>
        <w:t>minimis</w:t>
      </w:r>
      <w:proofErr w:type="spellEnd"/>
      <w:r w:rsidRPr="008E1246">
        <w:rPr>
          <w:color w:val="auto"/>
        </w:rPr>
        <w:t xml:space="preserve"> oraz pomocy publicznej w ramach programów operacyjnych finansowanych z Europejskiego Fundusz</w:t>
      </w:r>
      <w:r w:rsidR="00695B8C" w:rsidRPr="008E1246">
        <w:rPr>
          <w:color w:val="auto"/>
        </w:rPr>
        <w:t>u Społecznego na lata 2014-2020</w:t>
      </w:r>
      <w:r w:rsidRPr="008E1246">
        <w:rPr>
          <w:color w:val="auto"/>
        </w:rPr>
        <w:t xml:space="preserve"> nie jest dopuszczalne udzielenie wsparcia osobom</w:t>
      </w:r>
      <w:r w:rsidR="009C1B8F" w:rsidRPr="008E1246">
        <w:rPr>
          <w:rStyle w:val="Odwoanieprzypisudolnego"/>
          <w:rFonts w:cs="Arial"/>
          <w:color w:val="auto"/>
        </w:rPr>
        <w:footnoteReference w:id="3"/>
      </w:r>
      <w:r w:rsidRPr="008E1246">
        <w:rPr>
          <w:color w:val="auto"/>
        </w:rPr>
        <w:t>:</w:t>
      </w:r>
    </w:p>
    <w:p w14:paraId="77817CD4" w14:textId="77777777" w:rsidR="00445BBD" w:rsidRPr="008E1246" w:rsidRDefault="00445BBD" w:rsidP="00311653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8E1246" w:rsidRDefault="00445BBD" w:rsidP="00311653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8E1246" w:rsidRDefault="00445BBD" w:rsidP="00311653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E1246" w:rsidRDefault="00445BBD" w:rsidP="0031165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418" w:hanging="142"/>
        <w:rPr>
          <w:rFonts w:ascii="Arial" w:hAnsi="Arial" w:cs="Arial"/>
        </w:rPr>
      </w:pPr>
      <w:r w:rsidRPr="008E1246">
        <w:rPr>
          <w:rFonts w:ascii="Arial" w:hAnsi="Arial" w:cs="Arial"/>
        </w:rPr>
        <w:t>wartość pomocy ustalana jest na podstawie ceny lub iloś</w:t>
      </w:r>
      <w:r w:rsidR="00B43978" w:rsidRPr="008E1246">
        <w:rPr>
          <w:rFonts w:ascii="Arial" w:hAnsi="Arial" w:cs="Arial"/>
        </w:rPr>
        <w:t xml:space="preserve">ci takich produktów zakupionych </w:t>
      </w:r>
      <w:r w:rsidRPr="008E1246">
        <w:rPr>
          <w:rFonts w:ascii="Arial" w:hAnsi="Arial" w:cs="Arial"/>
        </w:rPr>
        <w:t>od producentów surowców lub wprowadzonych na rynek przez podmioty gospodarcze objęte pomocą,</w:t>
      </w:r>
    </w:p>
    <w:p w14:paraId="68BF5463" w14:textId="77777777" w:rsidR="00445BBD" w:rsidRPr="008E1246" w:rsidRDefault="00445BBD" w:rsidP="0031165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560" w:hanging="284"/>
        <w:rPr>
          <w:rFonts w:ascii="Arial" w:hAnsi="Arial" w:cs="Arial"/>
        </w:rPr>
      </w:pPr>
      <w:r w:rsidRPr="008E1246">
        <w:rPr>
          <w:rFonts w:ascii="Arial" w:hAnsi="Arial" w:cs="Arial"/>
        </w:rPr>
        <w:t>udzielenie pomocy zależy od przekazania jej w części lub w całości producentom surowców;</w:t>
      </w:r>
    </w:p>
    <w:p w14:paraId="0F153861" w14:textId="77777777" w:rsidR="00445BBD" w:rsidRPr="008E1246" w:rsidRDefault="00445BBD" w:rsidP="0031165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8E1246" w:rsidRDefault="00445BBD" w:rsidP="0031165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8E1246" w:rsidRDefault="00445BBD" w:rsidP="0031165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8E1246" w:rsidRDefault="00445BBD" w:rsidP="0031165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14:paraId="3D8ECD63" w14:textId="77777777" w:rsidR="00F939B6" w:rsidRPr="008E1246" w:rsidRDefault="00445BBD" w:rsidP="00AD7BAB">
      <w:pPr>
        <w:spacing w:before="120" w:after="120" w:line="360" w:lineRule="auto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n</w:t>
      </w:r>
      <w:r w:rsidR="002A480E" w:rsidRPr="008E1246">
        <w:rPr>
          <w:rFonts w:ascii="Arial" w:hAnsi="Arial" w:cs="Arial"/>
        </w:rPr>
        <w:t>r</w:t>
      </w:r>
      <w:r w:rsidR="002A480E" w:rsidRPr="008E1246">
        <w:rPr>
          <w:rFonts w:ascii="Arial" w:hAnsi="Arial" w:cs="Arial"/>
          <w:i/>
        </w:rPr>
        <w:t>…….d</w:t>
      </w:r>
      <w:r w:rsidRPr="008E1246">
        <w:rPr>
          <w:rFonts w:ascii="Arial" w:hAnsi="Arial" w:cs="Arial"/>
        </w:rPr>
        <w:t xml:space="preserve">o niniejszego </w:t>
      </w:r>
      <w:r w:rsidR="00401323" w:rsidRPr="008E1246">
        <w:rPr>
          <w:rFonts w:ascii="Arial" w:hAnsi="Arial" w:cs="Arial"/>
        </w:rPr>
        <w:t>R</w:t>
      </w:r>
      <w:r w:rsidRPr="008E1246">
        <w:rPr>
          <w:rFonts w:ascii="Arial" w:hAnsi="Arial" w:cs="Arial"/>
        </w:rPr>
        <w:t>egulaminu.</w:t>
      </w:r>
    </w:p>
    <w:p w14:paraId="2A6A2403" w14:textId="77777777" w:rsidR="004A6186" w:rsidRDefault="004A6186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44F440C9" w14:textId="77777777" w:rsidR="003860E1" w:rsidRPr="008E1246" w:rsidRDefault="003860E1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4A6186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8E1246" w:rsidRDefault="003860E1" w:rsidP="00311653">
      <w:pPr>
        <w:numPr>
          <w:ilvl w:val="0"/>
          <w:numId w:val="6"/>
        </w:numPr>
        <w:spacing w:before="120" w:after="120" w:line="360" w:lineRule="auto"/>
        <w:ind w:left="709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Dokumenty rekrutacyjne będą dostępne:</w:t>
      </w:r>
    </w:p>
    <w:p w14:paraId="1FF4A944" w14:textId="77777777" w:rsidR="003860E1" w:rsidRPr="008E1246" w:rsidRDefault="003860E1" w:rsidP="00311653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Biurze Projektu: </w:t>
      </w:r>
      <w:r w:rsidR="00D04EC3" w:rsidRPr="008E1246">
        <w:rPr>
          <w:rFonts w:ascii="Arial" w:hAnsi="Arial" w:cs="Arial"/>
          <w:i/>
          <w:color w:val="3366FF"/>
        </w:rPr>
        <w:t>………………………………………</w:t>
      </w:r>
      <w:r w:rsidRPr="008E1246">
        <w:rPr>
          <w:rFonts w:ascii="Arial" w:hAnsi="Arial" w:cs="Arial"/>
          <w:i/>
          <w:color w:val="3366FF"/>
        </w:rPr>
        <w:t>;</w:t>
      </w:r>
    </w:p>
    <w:p w14:paraId="080E49B5" w14:textId="36075A98" w:rsidR="003860E1" w:rsidRPr="008E1246" w:rsidRDefault="003860E1" w:rsidP="00311653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na stronie internetowej</w:t>
      </w:r>
      <w:r w:rsidR="00B910A3">
        <w:rPr>
          <w:rFonts w:ascii="Arial" w:hAnsi="Arial" w:cs="Arial"/>
        </w:rPr>
        <w:t xml:space="preserve"> projektu</w:t>
      </w:r>
      <w:r w:rsidRPr="008E1246">
        <w:rPr>
          <w:rFonts w:ascii="Arial" w:hAnsi="Arial" w:cs="Arial"/>
        </w:rPr>
        <w:t xml:space="preserve">: </w:t>
      </w:r>
      <w:r w:rsidR="00D04EC3" w:rsidRPr="008E1246">
        <w:rPr>
          <w:rFonts w:ascii="Arial" w:hAnsi="Arial" w:cs="Arial"/>
          <w:i/>
          <w:color w:val="3366FF"/>
        </w:rPr>
        <w:t>…………………………</w:t>
      </w:r>
      <w:r w:rsidR="00E744B2" w:rsidRPr="008E1246">
        <w:rPr>
          <w:rFonts w:ascii="Arial" w:hAnsi="Arial" w:cs="Arial"/>
          <w:i/>
          <w:color w:val="3366FF"/>
        </w:rPr>
        <w:t>……</w:t>
      </w:r>
      <w:r w:rsidR="00E744B2" w:rsidRPr="008E1246">
        <w:rPr>
          <w:rFonts w:ascii="Arial" w:hAnsi="Arial" w:cs="Arial"/>
          <w:color w:val="3366FF"/>
        </w:rPr>
        <w:t xml:space="preserve">    </w:t>
      </w:r>
    </w:p>
    <w:p w14:paraId="272E5A7B" w14:textId="32AD9201" w:rsidR="008B607D" w:rsidRPr="008E1246" w:rsidRDefault="008B607D" w:rsidP="00480146">
      <w:pPr>
        <w:numPr>
          <w:ilvl w:val="0"/>
          <w:numId w:val="7"/>
        </w:numPr>
        <w:suppressAutoHyphens/>
        <w:spacing w:before="120" w:after="120" w:line="360" w:lineRule="auto"/>
        <w:rPr>
          <w:rFonts w:ascii="Arial" w:hAnsi="Arial" w:cs="Arial"/>
          <w:iCs/>
        </w:rPr>
      </w:pPr>
      <w:r w:rsidRPr="008E1246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8E1246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8E1246">
        <w:rPr>
          <w:rFonts w:ascii="Arial" w:hAnsi="Arial" w:cs="Arial"/>
          <w:bCs/>
          <w:iCs/>
        </w:rPr>
        <w:t xml:space="preserve">potwierdzające spełnianie warunków udziału w projekcie </w:t>
      </w:r>
      <w:r w:rsidRPr="008E1246">
        <w:rPr>
          <w:rFonts w:ascii="Arial" w:hAnsi="Arial" w:cs="Arial"/>
          <w:bCs/>
          <w:iCs/>
        </w:rPr>
        <w:t>w postaci np. zaświadczeń, orzec</w:t>
      </w:r>
      <w:r w:rsidRPr="008E1246">
        <w:rPr>
          <w:rFonts w:ascii="Arial" w:hAnsi="Arial" w:cs="Arial"/>
          <w:iCs/>
        </w:rPr>
        <w:t xml:space="preserve">zeń, itp. Kandydat/tka jest zobowiązany/a przedłożyć przed </w:t>
      </w:r>
      <w:r w:rsidR="00AD2826">
        <w:rPr>
          <w:rFonts w:ascii="Arial" w:hAnsi="Arial" w:cs="Arial"/>
          <w:iCs/>
        </w:rPr>
        <w:t xml:space="preserve"> rozpoczęciem udziału w pierwszej formie wsparcia.</w:t>
      </w:r>
      <w:r w:rsidRPr="008E1246">
        <w:rPr>
          <w:rFonts w:ascii="Arial" w:hAnsi="Arial" w:cs="Arial"/>
          <w:iCs/>
        </w:rPr>
        <w:t xml:space="preserve"> </w:t>
      </w:r>
      <w:r w:rsidR="002B29E2" w:rsidRPr="008E1246">
        <w:rPr>
          <w:rFonts w:ascii="Arial" w:hAnsi="Arial" w:cs="Arial"/>
        </w:rPr>
        <w:t xml:space="preserve">Niepotwierdzenie kwalifikowalności </w:t>
      </w:r>
      <w:r w:rsidR="002B29E2">
        <w:rPr>
          <w:rFonts w:ascii="Arial" w:hAnsi="Arial" w:cs="Arial"/>
        </w:rPr>
        <w:t>k</w:t>
      </w:r>
      <w:r w:rsidR="002B29E2" w:rsidRPr="008E1246">
        <w:rPr>
          <w:rFonts w:ascii="Arial" w:hAnsi="Arial" w:cs="Arial"/>
        </w:rPr>
        <w:t>andydata/</w:t>
      </w:r>
      <w:proofErr w:type="spellStart"/>
      <w:r w:rsidR="002B29E2" w:rsidRPr="008E1246">
        <w:rPr>
          <w:rFonts w:ascii="Arial" w:hAnsi="Arial" w:cs="Arial"/>
        </w:rPr>
        <w:t>tki</w:t>
      </w:r>
      <w:proofErr w:type="spellEnd"/>
      <w:r w:rsidR="002B29E2" w:rsidRPr="008E1246">
        <w:rPr>
          <w:rFonts w:ascii="Arial" w:hAnsi="Arial" w:cs="Arial"/>
        </w:rPr>
        <w:t xml:space="preserve"> </w:t>
      </w:r>
      <w:r w:rsidR="003E790E">
        <w:rPr>
          <w:rFonts w:ascii="Arial" w:hAnsi="Arial" w:cs="Arial"/>
        </w:rPr>
        <w:t>uniemożliwia</w:t>
      </w:r>
      <w:r w:rsidR="002B29E2" w:rsidRPr="008E1246">
        <w:rPr>
          <w:rFonts w:ascii="Arial" w:hAnsi="Arial" w:cs="Arial"/>
        </w:rPr>
        <w:t xml:space="preserve"> uczestnictw</w:t>
      </w:r>
      <w:r w:rsidR="003E790E">
        <w:rPr>
          <w:rFonts w:ascii="Arial" w:hAnsi="Arial" w:cs="Arial"/>
        </w:rPr>
        <w:t xml:space="preserve">o </w:t>
      </w:r>
      <w:r w:rsidR="002B29E2" w:rsidRPr="008E1246">
        <w:rPr>
          <w:rFonts w:ascii="Arial" w:hAnsi="Arial" w:cs="Arial"/>
        </w:rPr>
        <w:t>w projekcie.</w:t>
      </w:r>
    </w:p>
    <w:p w14:paraId="3851DD3A" w14:textId="77777777" w:rsidR="00BF51DA" w:rsidRPr="008E1246" w:rsidRDefault="00BF51DA" w:rsidP="00311653">
      <w:pPr>
        <w:numPr>
          <w:ilvl w:val="0"/>
          <w:numId w:val="7"/>
        </w:numPr>
        <w:suppressAutoHyphens/>
        <w:spacing w:before="120" w:after="120" w:line="360" w:lineRule="auto"/>
        <w:ind w:hanging="294"/>
        <w:rPr>
          <w:rFonts w:ascii="Arial" w:hAnsi="Arial" w:cs="Arial"/>
          <w:bCs/>
          <w:iCs/>
        </w:rPr>
      </w:pPr>
      <w:r w:rsidRPr="008E1246">
        <w:rPr>
          <w:rFonts w:ascii="Arial" w:hAnsi="Arial" w:cs="Arial"/>
          <w:bCs/>
          <w:iCs/>
        </w:rPr>
        <w:t>Kandydat/tka zainteresowany</w:t>
      </w:r>
      <w:r w:rsidR="00F1150B" w:rsidRPr="008E1246">
        <w:rPr>
          <w:rFonts w:ascii="Arial" w:hAnsi="Arial" w:cs="Arial"/>
          <w:bCs/>
          <w:iCs/>
        </w:rPr>
        <w:t>/a</w:t>
      </w:r>
      <w:r w:rsidRPr="008E1246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8E1246">
        <w:rPr>
          <w:rFonts w:ascii="Arial" w:hAnsi="Arial" w:cs="Arial"/>
          <w:bCs/>
          <w:iCs/>
        </w:rPr>
        <w:t xml:space="preserve">Beneficjentowi </w:t>
      </w:r>
      <w:r w:rsidRPr="008E1246">
        <w:rPr>
          <w:rFonts w:ascii="Arial" w:hAnsi="Arial" w:cs="Arial"/>
          <w:bCs/>
          <w:iCs/>
        </w:rPr>
        <w:t>w wyznaczonym terminie prawidłowo wypełniony jeden komplet dokumentacji rekrutacyjnej (w wersji papierowej lub elektronicznej).</w:t>
      </w:r>
    </w:p>
    <w:p w14:paraId="37A0CAEB" w14:textId="49F25B93" w:rsidR="00D420C5" w:rsidRPr="008E1246" w:rsidRDefault="003860E1" w:rsidP="00125D51">
      <w:pPr>
        <w:numPr>
          <w:ilvl w:val="0"/>
          <w:numId w:val="7"/>
        </w:numPr>
        <w:spacing w:before="120" w:after="120" w:line="360" w:lineRule="auto"/>
        <w:ind w:hanging="294"/>
        <w:rPr>
          <w:rFonts w:ascii="Arial" w:hAnsi="Arial" w:cs="Arial"/>
        </w:rPr>
      </w:pPr>
      <w:r w:rsidRPr="008E1246">
        <w:rPr>
          <w:rFonts w:ascii="Arial" w:hAnsi="Arial" w:cs="Arial"/>
        </w:rPr>
        <w:t>Przez dokumenty rekrutacyjne należy rozumieć</w:t>
      </w:r>
      <w:r w:rsidR="00F939B6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Formularz rekrutacyjny</w:t>
      </w:r>
      <w:r w:rsidR="000B6A37" w:rsidRPr="008E1246">
        <w:rPr>
          <w:rFonts w:ascii="Arial" w:hAnsi="Arial" w:cs="Arial"/>
        </w:rPr>
        <w:t xml:space="preserve">, którego wzór stanowi załącznik nr </w:t>
      </w:r>
      <w:r w:rsidR="00B72908" w:rsidRPr="008E1246">
        <w:rPr>
          <w:rFonts w:ascii="Arial" w:hAnsi="Arial" w:cs="Arial"/>
          <w:i/>
          <w:color w:val="3366FF"/>
        </w:rPr>
        <w:t>………</w:t>
      </w:r>
      <w:r w:rsidR="000B6A37" w:rsidRPr="008E1246">
        <w:rPr>
          <w:rFonts w:ascii="Arial" w:hAnsi="Arial" w:cs="Arial"/>
        </w:rPr>
        <w:t xml:space="preserve"> do niniejszego Regulaminu,</w:t>
      </w:r>
      <w:r w:rsidR="004C467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 którym </w:t>
      </w:r>
      <w:r w:rsidR="008F5CF2">
        <w:rPr>
          <w:rFonts w:ascii="Arial" w:hAnsi="Arial" w:cs="Arial"/>
        </w:rPr>
        <w:t>k</w:t>
      </w:r>
      <w:r w:rsidRPr="008E1246">
        <w:rPr>
          <w:rFonts w:ascii="Arial" w:hAnsi="Arial" w:cs="Arial"/>
        </w:rPr>
        <w:t>andydaci</w:t>
      </w:r>
      <w:r w:rsidR="00526621" w:rsidRPr="008E1246">
        <w:rPr>
          <w:rFonts w:ascii="Arial" w:hAnsi="Arial" w:cs="Arial"/>
        </w:rPr>
        <w:t>/</w:t>
      </w:r>
      <w:proofErr w:type="spellStart"/>
      <w:r w:rsidR="00526621" w:rsidRPr="008E1246">
        <w:rPr>
          <w:rFonts w:ascii="Arial" w:hAnsi="Arial" w:cs="Arial"/>
        </w:rPr>
        <w:t>tki</w:t>
      </w:r>
      <w:proofErr w:type="spellEnd"/>
      <w:r w:rsidR="002B503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opiszą </w:t>
      </w:r>
      <w:r w:rsidR="00F2068F" w:rsidRPr="008E1246">
        <w:rPr>
          <w:rFonts w:ascii="Arial" w:hAnsi="Arial" w:cs="Arial"/>
        </w:rPr>
        <w:t xml:space="preserve">m.in. </w:t>
      </w:r>
      <w:r w:rsidR="00526621" w:rsidRPr="008E1246">
        <w:rPr>
          <w:rFonts w:ascii="Arial" w:hAnsi="Arial" w:cs="Arial"/>
        </w:rPr>
        <w:t xml:space="preserve">pomysł na firmę i jej profil, </w:t>
      </w:r>
      <w:r w:rsidRPr="008E1246">
        <w:rPr>
          <w:rFonts w:ascii="Arial" w:hAnsi="Arial" w:cs="Arial"/>
        </w:rPr>
        <w:t xml:space="preserve">swoją wiedzę i doświadczenie (formalne i nieformalne) w zakresie </w:t>
      </w:r>
      <w:r w:rsidR="00860FA2" w:rsidRPr="008E1246">
        <w:rPr>
          <w:rFonts w:ascii="Arial" w:hAnsi="Arial" w:cs="Arial"/>
        </w:rPr>
        <w:t>planowanej do rozpoczęcia dział</w:t>
      </w:r>
      <w:r w:rsidR="00526621" w:rsidRPr="008E1246">
        <w:rPr>
          <w:rFonts w:ascii="Arial" w:hAnsi="Arial" w:cs="Arial"/>
        </w:rPr>
        <w:t xml:space="preserve">alności </w:t>
      </w:r>
      <w:r w:rsidR="00526621" w:rsidRPr="008E1246">
        <w:rPr>
          <w:rFonts w:ascii="Arial" w:hAnsi="Arial" w:cs="Arial"/>
        </w:rPr>
        <w:lastRenderedPageBreak/>
        <w:t>gospodarczej oraz</w:t>
      </w:r>
      <w:r w:rsidR="00860FA2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z</w:t>
      </w:r>
      <w:r w:rsidR="000B6A37" w:rsidRPr="008E1246">
        <w:rPr>
          <w:rFonts w:ascii="Arial" w:hAnsi="Arial" w:cs="Arial"/>
        </w:rPr>
        <w:t>łożą obligatoryjne oświadczenia</w:t>
      </w:r>
      <w:r w:rsidR="00526621" w:rsidRPr="008E1246">
        <w:rPr>
          <w:rFonts w:ascii="Arial" w:hAnsi="Arial" w:cs="Arial"/>
        </w:rPr>
        <w:t xml:space="preserve"> potwierdzające </w:t>
      </w:r>
      <w:r w:rsidR="00526621" w:rsidRPr="008E1246">
        <w:rPr>
          <w:rFonts w:ascii="Arial" w:hAnsi="Arial" w:cs="Arial"/>
          <w:bCs/>
        </w:rPr>
        <w:t>spełnienie kryteriów grupy docelowej projektu</w:t>
      </w:r>
      <w:r w:rsidR="000B6A37" w:rsidRPr="008E1246">
        <w:rPr>
          <w:rFonts w:ascii="Arial" w:hAnsi="Arial" w:cs="Arial"/>
        </w:rPr>
        <w:t>.</w:t>
      </w:r>
      <w:r w:rsidRPr="008E1246">
        <w:rPr>
          <w:rFonts w:ascii="Arial" w:hAnsi="Arial" w:cs="Arial"/>
        </w:rPr>
        <w:t xml:space="preserve"> </w:t>
      </w:r>
    </w:p>
    <w:p w14:paraId="2E9572D6" w14:textId="77777777" w:rsidR="004F0709" w:rsidRPr="008E1246" w:rsidRDefault="004F0709" w:rsidP="00311653">
      <w:pPr>
        <w:numPr>
          <w:ilvl w:val="0"/>
          <w:numId w:val="7"/>
        </w:numPr>
        <w:spacing w:before="120" w:after="120" w:line="360" w:lineRule="auto"/>
        <w:ind w:hanging="294"/>
        <w:rPr>
          <w:rFonts w:ascii="Arial" w:hAnsi="Arial" w:cs="Arial"/>
        </w:rPr>
      </w:pPr>
      <w:r w:rsidRPr="008E1246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8E1246">
        <w:rPr>
          <w:rFonts w:ascii="Arial" w:hAnsi="Arial" w:cs="Arial"/>
        </w:rPr>
        <w:t xml:space="preserve"> m.in.</w:t>
      </w:r>
      <w:r w:rsidRPr="008E1246">
        <w:rPr>
          <w:rFonts w:ascii="Arial" w:hAnsi="Arial" w:cs="Arial"/>
        </w:rPr>
        <w:t>:</w:t>
      </w:r>
    </w:p>
    <w:p w14:paraId="366350F0" w14:textId="71AFEB25" w:rsidR="00211D4D" w:rsidRPr="004A6186" w:rsidRDefault="001C5589" w:rsidP="00135C8D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</w:t>
      </w:r>
      <w:r w:rsidR="00211D4D" w:rsidRPr="004A6186">
        <w:rPr>
          <w:rFonts w:ascii="Arial" w:hAnsi="Arial" w:cs="Arial"/>
        </w:rPr>
        <w:t xml:space="preserve"> z niepełnosprawnościami uwierzytelnion</w:t>
      </w:r>
      <w:r w:rsidRPr="004A6186">
        <w:rPr>
          <w:rFonts w:ascii="Arial" w:hAnsi="Arial" w:cs="Arial"/>
        </w:rPr>
        <w:t>a</w:t>
      </w:r>
      <w:r w:rsidR="00211D4D" w:rsidRPr="004A6186">
        <w:rPr>
          <w:rFonts w:ascii="Arial" w:hAnsi="Arial" w:cs="Arial"/>
        </w:rPr>
        <w:t xml:space="preserve"> przez </w:t>
      </w:r>
      <w:r w:rsidR="008F5CF2">
        <w:rPr>
          <w:rFonts w:ascii="Arial" w:hAnsi="Arial" w:cs="Arial"/>
        </w:rPr>
        <w:t>k</w:t>
      </w:r>
      <w:r w:rsidR="00211D4D" w:rsidRPr="004A6186">
        <w:rPr>
          <w:rFonts w:ascii="Arial" w:hAnsi="Arial" w:cs="Arial"/>
        </w:rPr>
        <w:t>andydata</w:t>
      </w:r>
      <w:r w:rsidR="00904FC9" w:rsidRPr="004A6186">
        <w:rPr>
          <w:rFonts w:ascii="Arial" w:hAnsi="Arial" w:cs="Arial"/>
        </w:rPr>
        <w:t>/</w:t>
      </w:r>
      <w:proofErr w:type="spellStart"/>
      <w:r w:rsidR="00904FC9" w:rsidRPr="004A6186">
        <w:rPr>
          <w:rFonts w:ascii="Arial" w:hAnsi="Arial" w:cs="Arial"/>
        </w:rPr>
        <w:t>tkę</w:t>
      </w:r>
      <w:proofErr w:type="spellEnd"/>
      <w:r w:rsidR="00211D4D" w:rsidRPr="004A6186">
        <w:rPr>
          <w:rFonts w:ascii="Arial" w:hAnsi="Arial" w:cs="Arial"/>
        </w:rPr>
        <w:t xml:space="preserve"> ks</w:t>
      </w:r>
      <w:r w:rsidRPr="004A6186">
        <w:rPr>
          <w:rFonts w:ascii="Arial" w:hAnsi="Arial" w:cs="Arial"/>
        </w:rPr>
        <w:t>erokopia</w:t>
      </w:r>
      <w:r w:rsidR="00211D4D" w:rsidRPr="004A6186">
        <w:rPr>
          <w:rFonts w:ascii="Arial" w:hAnsi="Arial" w:cs="Arial"/>
        </w:rPr>
        <w:t xml:space="preserve"> dokumentu potwierdzającego status osoby</w:t>
      </w:r>
      <w:r w:rsidR="00E16416" w:rsidRPr="004A6186">
        <w:rPr>
          <w:rFonts w:ascii="Arial" w:hAnsi="Arial" w:cs="Arial"/>
        </w:rPr>
        <w:t xml:space="preserve"> </w:t>
      </w:r>
      <w:r w:rsidR="00211D4D" w:rsidRPr="004A6186">
        <w:rPr>
          <w:rFonts w:ascii="Arial" w:hAnsi="Arial" w:cs="Arial"/>
        </w:rPr>
        <w:t>z niepełnosprawnościami:</w:t>
      </w:r>
    </w:p>
    <w:p w14:paraId="1B24CED2" w14:textId="77777777" w:rsidR="00211D4D" w:rsidRPr="004A6186" w:rsidRDefault="00211D4D" w:rsidP="00311653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niepełnosprawnych w rozumieniu </w:t>
      </w:r>
      <w:r w:rsidR="00904FC9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stawy z dnia 27 sierpnia 1997 r. o rehabilitacji zawodowej i społecznej oraz zatrudnianiu osób niepełnosprawnych będzie to:</w:t>
      </w:r>
    </w:p>
    <w:p w14:paraId="6E1F1AA3" w14:textId="77777777" w:rsidR="00211D4D" w:rsidRPr="004A6186" w:rsidRDefault="00211D4D" w:rsidP="00311653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rPr>
          <w:rFonts w:ascii="Arial" w:hAnsi="Arial" w:cs="Arial"/>
        </w:rPr>
      </w:pPr>
      <w:r w:rsidRPr="004A6186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14:paraId="3A4DE2F1" w14:textId="77777777" w:rsidR="00211D4D" w:rsidRPr="004A6186" w:rsidRDefault="00211D4D" w:rsidP="00311653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rPr>
          <w:rFonts w:ascii="Arial" w:hAnsi="Arial" w:cs="Arial"/>
        </w:rPr>
      </w:pPr>
      <w:r w:rsidRPr="004A6186">
        <w:rPr>
          <w:rFonts w:ascii="Arial" w:hAnsi="Arial" w:cs="Arial"/>
        </w:rPr>
        <w:t>orzeczenie o całkowitej lub częściowej niezdolności do pracy na podstawie odrębnych przepisów, lub</w:t>
      </w:r>
    </w:p>
    <w:p w14:paraId="5907F79D" w14:textId="77777777" w:rsidR="00211D4D" w:rsidRPr="004A6186" w:rsidRDefault="00211D4D" w:rsidP="00311653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wydane przed ukończeniem 16 roku życia,</w:t>
      </w:r>
    </w:p>
    <w:p w14:paraId="21B3277E" w14:textId="77777777" w:rsidR="00211D4D" w:rsidRPr="004A6186" w:rsidRDefault="00211D4D" w:rsidP="00311653">
      <w:pPr>
        <w:autoSpaceDE w:val="0"/>
        <w:autoSpaceDN w:val="0"/>
        <w:adjustRightInd w:val="0"/>
        <w:spacing w:before="120" w:after="120" w:line="360" w:lineRule="auto"/>
        <w:ind w:left="1418"/>
        <w:rPr>
          <w:rFonts w:ascii="Arial" w:hAnsi="Arial" w:cs="Arial"/>
        </w:rPr>
      </w:pPr>
      <w:r w:rsidRPr="004A6186">
        <w:rPr>
          <w:rFonts w:ascii="Arial" w:hAnsi="Arial" w:cs="Arial"/>
        </w:rPr>
        <w:t>lub</w:t>
      </w:r>
    </w:p>
    <w:p w14:paraId="70FEBE00" w14:textId="77777777" w:rsidR="00211D4D" w:rsidRPr="004A6186" w:rsidRDefault="00211D4D" w:rsidP="00311653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z zaburzeniami psychicznymi w rozumieniu </w:t>
      </w:r>
      <w:r w:rsidR="00904FC9" w:rsidRPr="004A6186">
        <w:rPr>
          <w:rFonts w:ascii="Arial" w:hAnsi="Arial" w:cs="Arial"/>
        </w:rPr>
        <w:t>U</w:t>
      </w:r>
      <w:r w:rsidR="00B9673E" w:rsidRPr="004A6186">
        <w:rPr>
          <w:rFonts w:ascii="Arial" w:hAnsi="Arial" w:cs="Arial"/>
        </w:rPr>
        <w:t xml:space="preserve">stawy z dnia 19 </w:t>
      </w:r>
      <w:r w:rsidRPr="004A6186">
        <w:rPr>
          <w:rFonts w:ascii="Arial" w:hAnsi="Arial" w:cs="Arial"/>
        </w:rPr>
        <w:t>sierpnia 1994 r. o ochronie zdrowia psychicznego:</w:t>
      </w:r>
    </w:p>
    <w:p w14:paraId="77CBECCC" w14:textId="77777777" w:rsidR="00211D4D" w:rsidRPr="004A6186" w:rsidRDefault="00211D4D" w:rsidP="00311653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lub</w:t>
      </w:r>
    </w:p>
    <w:p w14:paraId="65485667" w14:textId="77777777" w:rsidR="000D6055" w:rsidRPr="004A6186" w:rsidRDefault="00211D4D" w:rsidP="00311653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rPr>
          <w:rFonts w:ascii="Arial" w:hAnsi="Arial" w:cs="Arial"/>
        </w:rPr>
      </w:pPr>
      <w:r w:rsidRPr="004A6186">
        <w:rPr>
          <w:rFonts w:ascii="Arial" w:hAnsi="Arial" w:cs="Arial"/>
        </w:rPr>
        <w:t>inny dokument wydany przez lekarza poświadczający stan zdrowia, taki jak orzeczenie o stanie zdrowia lub opinia o stanie zdrowia.</w:t>
      </w:r>
    </w:p>
    <w:p w14:paraId="22092622" w14:textId="77777777" w:rsidR="00070DF1" w:rsidRPr="008E1246" w:rsidRDefault="003860E1" w:rsidP="00125D51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 xml:space="preserve">W przypadku wątpliwości co do przedłożonych w ramach </w:t>
      </w:r>
      <w:r w:rsidR="008000EF" w:rsidRPr="008E1246">
        <w:rPr>
          <w:rFonts w:ascii="Arial" w:hAnsi="Arial" w:cs="Arial"/>
        </w:rPr>
        <w:t>F</w:t>
      </w:r>
      <w:r w:rsidRPr="008E1246">
        <w:rPr>
          <w:rFonts w:ascii="Arial" w:hAnsi="Arial" w:cs="Arial"/>
        </w:rPr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5408AA9C" w14:textId="77777777" w:rsidR="004A6186" w:rsidRDefault="004A6186" w:rsidP="00122A4B">
      <w:pPr>
        <w:spacing w:before="120" w:after="120" w:line="360" w:lineRule="auto"/>
        <w:ind w:left="720"/>
        <w:rPr>
          <w:rFonts w:ascii="Arial" w:hAnsi="Arial" w:cs="Arial"/>
          <w:b/>
          <w:bCs/>
        </w:rPr>
      </w:pPr>
    </w:p>
    <w:p w14:paraId="6B860EB7" w14:textId="77777777" w:rsidR="00F96D1B" w:rsidRPr="008E1246" w:rsidRDefault="00F96D1B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lastRenderedPageBreak/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8E1246" w:rsidRDefault="00F96D1B" w:rsidP="008C1CE6">
      <w:pPr>
        <w:pStyle w:val="Akapitzlist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  <w:bCs/>
        </w:rPr>
        <w:t xml:space="preserve">Rekrutacja w ramach Projektu będzie prowadzona w </w:t>
      </w:r>
      <w:r w:rsidR="00AD2826">
        <w:rPr>
          <w:rFonts w:ascii="Arial" w:hAnsi="Arial" w:cs="Arial"/>
          <w:bCs/>
        </w:rPr>
        <w:t>3</w:t>
      </w:r>
      <w:r w:rsidRPr="008E1246">
        <w:rPr>
          <w:rFonts w:ascii="Arial" w:hAnsi="Arial" w:cs="Arial"/>
          <w:bCs/>
        </w:rPr>
        <w:t xml:space="preserve"> etapach:</w:t>
      </w:r>
    </w:p>
    <w:p w14:paraId="027D834E" w14:textId="77777777" w:rsidR="00F96D1B" w:rsidRPr="008E1246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1:</w:t>
      </w:r>
      <w:r w:rsidRPr="008E1246">
        <w:rPr>
          <w:rFonts w:ascii="Arial" w:hAnsi="Arial" w:cs="Arial"/>
          <w:bCs/>
        </w:rPr>
        <w:t xml:space="preserve"> nabór </w:t>
      </w:r>
      <w:r w:rsidR="004846D8" w:rsidRPr="008E1246">
        <w:rPr>
          <w:rFonts w:ascii="Arial" w:hAnsi="Arial" w:cs="Arial"/>
          <w:bCs/>
        </w:rPr>
        <w:t>dokumentów</w:t>
      </w:r>
      <w:r w:rsidRPr="008E1246">
        <w:rPr>
          <w:rFonts w:ascii="Arial" w:hAnsi="Arial" w:cs="Arial"/>
          <w:bCs/>
        </w:rPr>
        <w:t xml:space="preserve"> rekrutacyjnych,</w:t>
      </w:r>
    </w:p>
    <w:p w14:paraId="24230335" w14:textId="59E521D8" w:rsidR="00F96D1B" w:rsidRPr="008E1246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2:</w:t>
      </w:r>
      <w:r w:rsidRPr="008E1246">
        <w:rPr>
          <w:rFonts w:ascii="Arial" w:hAnsi="Arial" w:cs="Arial"/>
          <w:bCs/>
        </w:rPr>
        <w:t xml:space="preserve"> ocena formalna </w:t>
      </w:r>
      <w:r w:rsidR="00AD2826">
        <w:rPr>
          <w:rFonts w:ascii="Arial" w:hAnsi="Arial" w:cs="Arial"/>
          <w:bCs/>
        </w:rPr>
        <w:t xml:space="preserve">i merytoryczna </w:t>
      </w:r>
      <w:r w:rsidR="004846D8" w:rsidRPr="008E1246">
        <w:rPr>
          <w:rFonts w:ascii="Arial" w:hAnsi="Arial" w:cs="Arial"/>
        </w:rPr>
        <w:t>dokumentów rekrutacyjnych</w:t>
      </w:r>
      <w:r w:rsidRPr="008E1246">
        <w:rPr>
          <w:rFonts w:ascii="Arial" w:hAnsi="Arial" w:cs="Arial"/>
          <w:bCs/>
        </w:rPr>
        <w:t>,</w:t>
      </w:r>
    </w:p>
    <w:p w14:paraId="787574F1" w14:textId="05C15E69" w:rsidR="005E271E" w:rsidRPr="008E1246" w:rsidRDefault="00D241EF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="00471AB9" w:rsidRPr="008E1246">
        <w:rPr>
          <w:rFonts w:ascii="Arial" w:hAnsi="Arial" w:cs="Arial"/>
          <w:b/>
          <w:bCs/>
        </w:rPr>
        <w:t xml:space="preserve">ETAP </w:t>
      </w:r>
      <w:r w:rsidR="003E790E">
        <w:rPr>
          <w:rFonts w:ascii="Arial" w:hAnsi="Arial" w:cs="Arial"/>
          <w:b/>
          <w:bCs/>
        </w:rPr>
        <w:t>3</w:t>
      </w:r>
      <w:r w:rsidR="00F96D1B" w:rsidRPr="008E1246">
        <w:rPr>
          <w:rFonts w:ascii="Arial" w:hAnsi="Arial" w:cs="Arial"/>
          <w:b/>
          <w:bCs/>
        </w:rPr>
        <w:t>:</w:t>
      </w:r>
      <w:r w:rsidR="00F96D1B" w:rsidRPr="008E1246">
        <w:rPr>
          <w:rFonts w:ascii="Arial" w:hAnsi="Arial" w:cs="Arial"/>
          <w:bCs/>
        </w:rPr>
        <w:t xml:space="preserve"> rozmowa z Doradcą Zawodowym.</w:t>
      </w:r>
    </w:p>
    <w:p w14:paraId="4D1430AB" w14:textId="77777777" w:rsidR="00E625FC" w:rsidRPr="008E1246" w:rsidRDefault="00E625FC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1A9BF859" w14:textId="77777777" w:rsidR="003860E1" w:rsidRPr="008E1246" w:rsidRDefault="003860E1" w:rsidP="008C1CE6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14:paraId="6C933B35" w14:textId="77777777" w:rsidR="004846D8" w:rsidRPr="008E1246" w:rsidRDefault="004846D8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45F97C72" w:rsidR="007F24B9" w:rsidRPr="008E1246" w:rsidRDefault="007F24B9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8E1246">
        <w:rPr>
          <w:rFonts w:ascii="Arial" w:hAnsi="Arial" w:cs="Arial"/>
        </w:rPr>
        <w:t xml:space="preserve">zostaną </w:t>
      </w:r>
      <w:r w:rsidRPr="008E1246">
        <w:rPr>
          <w:rFonts w:ascii="Arial" w:hAnsi="Arial" w:cs="Arial"/>
        </w:rPr>
        <w:t xml:space="preserve">ogłoszone na stronie internetowej projektu oraz </w:t>
      </w:r>
      <w:r w:rsidR="00C13D8B" w:rsidRPr="008E1246">
        <w:rPr>
          <w:rFonts w:ascii="Arial" w:hAnsi="Arial" w:cs="Arial"/>
        </w:rPr>
        <w:t xml:space="preserve">w </w:t>
      </w:r>
      <w:r w:rsidR="00E10503" w:rsidRPr="008E1246">
        <w:rPr>
          <w:rFonts w:ascii="Arial" w:hAnsi="Arial" w:cs="Arial"/>
        </w:rPr>
        <w:t>B</w:t>
      </w:r>
      <w:r w:rsidR="00DE0146" w:rsidRPr="008E1246">
        <w:rPr>
          <w:rFonts w:ascii="Arial" w:hAnsi="Arial" w:cs="Arial"/>
        </w:rPr>
        <w:t xml:space="preserve">iurze </w:t>
      </w:r>
      <w:r w:rsidR="00E10503" w:rsidRPr="008E1246">
        <w:rPr>
          <w:rFonts w:ascii="Arial" w:hAnsi="Arial" w:cs="Arial"/>
        </w:rPr>
        <w:t>P</w:t>
      </w:r>
      <w:r w:rsidR="00DE0146" w:rsidRPr="008E1246">
        <w:rPr>
          <w:rFonts w:ascii="Arial" w:hAnsi="Arial" w:cs="Arial"/>
        </w:rPr>
        <w:t>rojektu</w:t>
      </w:r>
      <w:r w:rsidRPr="008E1246">
        <w:rPr>
          <w:rFonts w:ascii="Arial" w:hAnsi="Arial" w:cs="Arial"/>
        </w:rPr>
        <w:t xml:space="preserve">, na co najmniej </w:t>
      </w:r>
      <w:r w:rsidR="00AD782A" w:rsidRPr="008E1246">
        <w:rPr>
          <w:rFonts w:ascii="Arial" w:hAnsi="Arial" w:cs="Arial"/>
        </w:rPr>
        <w:t>7</w:t>
      </w:r>
      <w:r w:rsidRPr="008E1246">
        <w:rPr>
          <w:rFonts w:ascii="Arial" w:hAnsi="Arial" w:cs="Arial"/>
        </w:rPr>
        <w:t xml:space="preserve"> dni roboczych przed rozpoczęciem naboru dokumentów osób ubiegających się o udział w projekcie. </w:t>
      </w:r>
    </w:p>
    <w:p w14:paraId="5724B140" w14:textId="77777777" w:rsidR="007F24B9" w:rsidRPr="008E1246" w:rsidRDefault="007F24B9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i/>
          <w:color w:val="548DD4" w:themeColor="text2" w:themeTint="99"/>
        </w:rPr>
      </w:pPr>
      <w:r w:rsidRPr="008E1246">
        <w:rPr>
          <w:rFonts w:ascii="Arial" w:hAnsi="Arial" w:cs="Arial"/>
        </w:rPr>
        <w:t xml:space="preserve">Nabór uczestników do projektu będzie trwał minimum </w:t>
      </w:r>
      <w:r w:rsidRPr="008E1246">
        <w:rPr>
          <w:rFonts w:ascii="Arial" w:hAnsi="Arial" w:cs="Arial"/>
          <w:i/>
          <w:color w:val="3366FF"/>
        </w:rPr>
        <w:t>…………..</w:t>
      </w:r>
      <w:r w:rsidRPr="008E1246">
        <w:rPr>
          <w:rFonts w:ascii="Arial" w:hAnsi="Arial" w:cs="Arial"/>
        </w:rPr>
        <w:t xml:space="preserve"> dni roboczych.</w:t>
      </w:r>
      <w:r w:rsidR="008C1CE6" w:rsidRPr="008E1246">
        <w:rPr>
          <w:rFonts w:ascii="Arial" w:hAnsi="Arial" w:cs="Arial"/>
        </w:rPr>
        <w:t xml:space="preserve"> </w:t>
      </w:r>
      <w:r w:rsidR="00644A9E">
        <w:rPr>
          <w:rFonts w:ascii="Arial" w:hAnsi="Arial" w:cs="Arial"/>
          <w:i/>
          <w:color w:val="548DD4" w:themeColor="text2" w:themeTint="99"/>
        </w:rPr>
        <w:t>(minimalnie należy podać</w:t>
      </w:r>
      <w:r w:rsidR="008C1CE6" w:rsidRPr="008E1246">
        <w:rPr>
          <w:rFonts w:ascii="Arial" w:hAnsi="Arial" w:cs="Arial"/>
          <w:i/>
          <w:color w:val="548DD4" w:themeColor="text2" w:themeTint="99"/>
        </w:rPr>
        <w:t xml:space="preserve"> 14 dni roboczych)</w:t>
      </w:r>
    </w:p>
    <w:p w14:paraId="35B0CDAD" w14:textId="6E722BC1" w:rsidR="00D33CBF" w:rsidRDefault="00D33CBF" w:rsidP="008C1CE6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E1246">
        <w:rPr>
          <w:rFonts w:ascii="Arial" w:hAnsi="Arial" w:cs="Arial"/>
        </w:rPr>
        <w:t xml:space="preserve">. </w:t>
      </w:r>
    </w:p>
    <w:p w14:paraId="2D058F83" w14:textId="0F280A94" w:rsidR="00F92242" w:rsidRPr="008E1246" w:rsidRDefault="00F92242" w:rsidP="008C1CE6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F92242">
        <w:rPr>
          <w:rFonts w:ascii="Arial" w:hAnsi="Arial" w:cs="Arial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8E1246" w:rsidRDefault="003860E1" w:rsidP="00125D51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 zainteresowane uczestnictwem w </w:t>
      </w:r>
      <w:r w:rsidR="005C0BEF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składają dokumenty rekrutacyjne </w:t>
      </w:r>
      <w:r w:rsidR="002B29E2">
        <w:rPr>
          <w:rFonts w:ascii="Arial" w:hAnsi="Arial" w:cs="Arial"/>
        </w:rPr>
        <w:t>w formie papierowej</w:t>
      </w:r>
      <w:r w:rsidR="006C6943">
        <w:rPr>
          <w:rFonts w:ascii="Arial" w:hAnsi="Arial" w:cs="Arial"/>
        </w:rPr>
        <w:t xml:space="preserve"> lub</w:t>
      </w:r>
      <w:r w:rsidR="002B29E2">
        <w:rPr>
          <w:rFonts w:ascii="Arial" w:hAnsi="Arial" w:cs="Arial"/>
        </w:rPr>
        <w:t xml:space="preserve"> elektronicznej </w:t>
      </w:r>
      <w:r w:rsidR="0014425F" w:rsidRPr="008E1246">
        <w:rPr>
          <w:rFonts w:ascii="Arial" w:hAnsi="Arial" w:cs="Arial"/>
        </w:rPr>
        <w:t>zgodnie z definicją skutecznego doręczenia</w:t>
      </w:r>
      <w:r w:rsidR="000362EB" w:rsidRPr="008E1246">
        <w:rPr>
          <w:rFonts w:ascii="Arial" w:hAnsi="Arial" w:cs="Arial"/>
        </w:rPr>
        <w:t xml:space="preserve"> </w:t>
      </w:r>
      <w:r w:rsidR="0017420E" w:rsidRPr="008E1246">
        <w:rPr>
          <w:rFonts w:ascii="Arial" w:hAnsi="Arial" w:cs="Arial"/>
        </w:rPr>
        <w:t xml:space="preserve">informacji Beneficjentowi przez </w:t>
      </w:r>
      <w:r w:rsidR="00AD2826">
        <w:rPr>
          <w:rFonts w:ascii="Arial" w:hAnsi="Arial" w:cs="Arial"/>
        </w:rPr>
        <w:t>k</w:t>
      </w:r>
      <w:r w:rsidR="0017420E" w:rsidRPr="008E1246">
        <w:rPr>
          <w:rFonts w:ascii="Arial" w:hAnsi="Arial" w:cs="Arial"/>
        </w:rPr>
        <w:t>andydata</w:t>
      </w:r>
      <w:r w:rsidR="00E625FC" w:rsidRPr="008E1246">
        <w:rPr>
          <w:rFonts w:ascii="Arial" w:hAnsi="Arial" w:cs="Arial"/>
        </w:rPr>
        <w:t>/</w:t>
      </w:r>
      <w:proofErr w:type="spellStart"/>
      <w:r w:rsidR="00E625FC" w:rsidRPr="008E1246">
        <w:rPr>
          <w:rFonts w:ascii="Arial" w:hAnsi="Arial" w:cs="Arial"/>
        </w:rPr>
        <w:t>tkę</w:t>
      </w:r>
      <w:proofErr w:type="spellEnd"/>
      <w:r w:rsidR="0017420E" w:rsidRPr="008E1246">
        <w:rPr>
          <w:rFonts w:ascii="Arial" w:hAnsi="Arial" w:cs="Arial"/>
        </w:rPr>
        <w:t xml:space="preserve"> </w:t>
      </w:r>
      <w:r w:rsidR="000362EB" w:rsidRPr="008E1246">
        <w:rPr>
          <w:rFonts w:ascii="Arial" w:hAnsi="Arial" w:cs="Arial"/>
        </w:rPr>
        <w:t xml:space="preserve">wskazaną w </w:t>
      </w:r>
      <w:r w:rsidR="0033203F" w:rsidRPr="008E1246">
        <w:rPr>
          <w:rFonts w:ascii="Arial" w:hAnsi="Arial" w:cs="Arial"/>
          <w:bCs/>
        </w:rPr>
        <w:t>§ 1</w:t>
      </w:r>
      <w:r w:rsidR="000362EB" w:rsidRPr="008E1246">
        <w:rPr>
          <w:rFonts w:ascii="Arial" w:hAnsi="Arial" w:cs="Arial"/>
        </w:rPr>
        <w:t xml:space="preserve"> niniejszego Regulaminu</w:t>
      </w:r>
      <w:r w:rsidR="00271239" w:rsidRPr="008E1246">
        <w:rPr>
          <w:rFonts w:ascii="Arial" w:hAnsi="Arial" w:cs="Arial"/>
        </w:rPr>
        <w:t xml:space="preserve">. </w:t>
      </w:r>
      <w:r w:rsidR="00F939B6" w:rsidRPr="008E1246">
        <w:rPr>
          <w:rFonts w:ascii="Arial" w:hAnsi="Arial" w:cs="Arial"/>
        </w:rPr>
        <w:t xml:space="preserve"> </w:t>
      </w:r>
      <w:r w:rsidR="00271239" w:rsidRPr="008E1246">
        <w:rPr>
          <w:rFonts w:ascii="Arial" w:hAnsi="Arial" w:cs="Arial"/>
        </w:rPr>
        <w:t>Osobiście dokumenty można składać</w:t>
      </w:r>
      <w:r w:rsidR="0014425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w: </w:t>
      </w:r>
    </w:p>
    <w:p w14:paraId="5B079D67" w14:textId="77777777" w:rsidR="003860E1" w:rsidRPr="008E1246" w:rsidRDefault="003860E1" w:rsidP="008C1CE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color w:val="FF0000"/>
        </w:rPr>
      </w:pPr>
      <w:r w:rsidRPr="008E1246">
        <w:rPr>
          <w:rFonts w:ascii="Arial" w:hAnsi="Arial" w:cs="Arial"/>
        </w:rPr>
        <w:t>Biurze Projektu:</w:t>
      </w:r>
      <w:r w:rsidRPr="008E1246">
        <w:rPr>
          <w:rFonts w:ascii="Arial" w:hAnsi="Arial" w:cs="Arial"/>
          <w:b/>
          <w:i/>
        </w:rPr>
        <w:t xml:space="preserve"> </w:t>
      </w:r>
      <w:r w:rsidR="009D3D9A" w:rsidRPr="008E1246">
        <w:rPr>
          <w:rFonts w:ascii="Arial" w:hAnsi="Arial" w:cs="Arial"/>
          <w:i/>
          <w:color w:val="3366FF"/>
        </w:rPr>
        <w:t>…………………</w:t>
      </w:r>
      <w:r w:rsidR="00483FE4" w:rsidRPr="008E1246">
        <w:rPr>
          <w:rFonts w:ascii="Arial" w:hAnsi="Arial" w:cs="Arial"/>
          <w:i/>
          <w:color w:val="3366FF"/>
        </w:rPr>
        <w:t xml:space="preserve"> (należy wskazać adres</w:t>
      </w:r>
      <w:r w:rsidR="00744C61" w:rsidRPr="008E1246">
        <w:rPr>
          <w:rFonts w:ascii="Arial" w:hAnsi="Arial" w:cs="Arial"/>
          <w:i/>
          <w:color w:val="3366FF"/>
        </w:rPr>
        <w:t xml:space="preserve"> </w:t>
      </w:r>
      <w:r w:rsidR="009D3D9A" w:rsidRPr="008E1246">
        <w:rPr>
          <w:rFonts w:ascii="Arial" w:hAnsi="Arial" w:cs="Arial"/>
          <w:i/>
          <w:color w:val="3366FF"/>
        </w:rPr>
        <w:t>wraz z godzinami otwarcia biura projektu</w:t>
      </w:r>
      <w:r w:rsidR="00744C61" w:rsidRPr="008E1246">
        <w:rPr>
          <w:rFonts w:ascii="Arial" w:hAnsi="Arial" w:cs="Arial"/>
          <w:i/>
          <w:color w:val="3366FF"/>
        </w:rPr>
        <w:t>)</w:t>
      </w:r>
      <w:r w:rsidR="00D659A6" w:rsidRPr="008E1246">
        <w:rPr>
          <w:rFonts w:ascii="Arial" w:hAnsi="Arial" w:cs="Arial"/>
          <w:i/>
          <w:color w:val="3366FF"/>
        </w:rPr>
        <w:t>.</w:t>
      </w:r>
    </w:p>
    <w:p w14:paraId="4E2E5D7F" w14:textId="64FB3B88" w:rsidR="001027D7" w:rsidRPr="00BA33B4" w:rsidRDefault="000D76EE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BA33B4">
        <w:rPr>
          <w:rFonts w:ascii="Arial" w:hAnsi="Arial" w:cs="Arial"/>
        </w:rPr>
        <w:lastRenderedPageBreak/>
        <w:t xml:space="preserve">Dokumenty rekrutacyjne </w:t>
      </w:r>
      <w:r w:rsidR="001027D7" w:rsidRPr="00BA33B4">
        <w:rPr>
          <w:rFonts w:ascii="Arial" w:hAnsi="Arial" w:cs="Arial"/>
        </w:rPr>
        <w:t xml:space="preserve"> można przesyłać w drodze elektronicznej </w:t>
      </w:r>
      <w:r w:rsidRPr="00BA33B4">
        <w:rPr>
          <w:rFonts w:ascii="Arial" w:hAnsi="Arial" w:cs="Arial"/>
        </w:rPr>
        <w:t xml:space="preserve">w formie </w:t>
      </w:r>
      <w:r w:rsidR="001027D7" w:rsidRPr="00BA33B4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BA33B4">
        <w:rPr>
          <w:rFonts w:ascii="Arial" w:hAnsi="Arial" w:cs="Arial"/>
        </w:rPr>
        <w:t xml:space="preserve"> W przypadku Beneficjenta będącego podmiotem publicznym, dopuszcza s</w:t>
      </w:r>
      <w:r w:rsidR="00056AB2" w:rsidRPr="00BA33B4">
        <w:rPr>
          <w:rFonts w:ascii="Arial" w:hAnsi="Arial" w:cs="Arial"/>
        </w:rPr>
        <w:t>ię możliwość przyjmowania dokumen</w:t>
      </w:r>
      <w:r w:rsidR="00330D99" w:rsidRPr="00BA33B4">
        <w:rPr>
          <w:rFonts w:ascii="Arial" w:hAnsi="Arial" w:cs="Arial"/>
        </w:rPr>
        <w:t xml:space="preserve">tów rekrutacyjnych z wykorzystaniem platform </w:t>
      </w:r>
      <w:proofErr w:type="spellStart"/>
      <w:r w:rsidR="00330D99" w:rsidRPr="00BA33B4">
        <w:rPr>
          <w:rFonts w:ascii="Arial" w:hAnsi="Arial" w:cs="Arial"/>
        </w:rPr>
        <w:t>ePUAP</w:t>
      </w:r>
      <w:proofErr w:type="spellEnd"/>
      <w:r w:rsidR="00330D99" w:rsidRPr="00BA33B4">
        <w:rPr>
          <w:rFonts w:ascii="Arial" w:hAnsi="Arial" w:cs="Arial"/>
        </w:rPr>
        <w:t>.</w:t>
      </w:r>
      <w:r w:rsidRPr="00BA33B4">
        <w:rPr>
          <w:rFonts w:ascii="Arial" w:hAnsi="Arial" w:cs="Arial"/>
        </w:rPr>
        <w:t xml:space="preserve"> W uzasadnionych przypadkach dokumenty rekrutacyjne  można przesyłać również w formie skanów dokumentów </w:t>
      </w:r>
      <w:r w:rsidR="003E790E" w:rsidRPr="00BA33B4">
        <w:rPr>
          <w:rFonts w:ascii="Arial" w:hAnsi="Arial" w:cs="Arial"/>
        </w:rPr>
        <w:t xml:space="preserve">e-mailem </w:t>
      </w:r>
      <w:r w:rsidRPr="00BA33B4">
        <w:rPr>
          <w:rFonts w:ascii="Arial" w:hAnsi="Arial" w:cs="Arial"/>
        </w:rPr>
        <w:t>(dokumenty takie muszą być w spakowanym pliku i zabezpieczone hasłem, które będzie przesłane w innym e-mailu).</w:t>
      </w:r>
    </w:p>
    <w:p w14:paraId="63C5AC3F" w14:textId="1108C82F" w:rsidR="0033203F" w:rsidRPr="008E1246" w:rsidRDefault="003860E1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Dopuszcza się przyjęcie dokumentów od </w:t>
      </w:r>
      <w:r w:rsidR="00AD2826">
        <w:rPr>
          <w:rFonts w:ascii="Arial" w:hAnsi="Arial" w:cs="Arial"/>
        </w:rPr>
        <w:t>k</w:t>
      </w:r>
      <w:r w:rsidR="00E625FC" w:rsidRPr="008E1246">
        <w:rPr>
          <w:rFonts w:ascii="Arial" w:hAnsi="Arial" w:cs="Arial"/>
        </w:rPr>
        <w:t>andydata/</w:t>
      </w:r>
      <w:proofErr w:type="spellStart"/>
      <w:r w:rsidR="00E625FC" w:rsidRPr="008E1246">
        <w:rPr>
          <w:rFonts w:ascii="Arial" w:hAnsi="Arial" w:cs="Arial"/>
        </w:rPr>
        <w:t>tki</w:t>
      </w:r>
      <w:proofErr w:type="spellEnd"/>
      <w:r w:rsidRPr="008E1246">
        <w:rPr>
          <w:rFonts w:ascii="Arial" w:hAnsi="Arial" w:cs="Arial"/>
        </w:rPr>
        <w:t>, który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pojawił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się w Biurze Projektu w godzinach jego</w:t>
      </w:r>
      <w:r w:rsidR="00625596" w:rsidRPr="008E1246">
        <w:rPr>
          <w:rFonts w:ascii="Arial" w:hAnsi="Arial" w:cs="Arial"/>
        </w:rPr>
        <w:t xml:space="preserve"> urzędowania, jednak z przyczyn</w:t>
      </w:r>
      <w:r w:rsidRPr="008E1246">
        <w:rPr>
          <w:rFonts w:ascii="Arial" w:hAnsi="Arial" w:cs="Arial"/>
        </w:rPr>
        <w:t xml:space="preserve"> od niego niezależnych efektywne złożenie dokumentów nastąpiło już po czasie urzędowania Biura Projektu.</w:t>
      </w:r>
    </w:p>
    <w:p w14:paraId="6075654D" w14:textId="1D7A3201" w:rsidR="008C1CE6" w:rsidRPr="00AD2826" w:rsidRDefault="00505C12" w:rsidP="00AD2826">
      <w:pPr>
        <w:spacing w:before="120" w:after="120" w:line="360" w:lineRule="auto"/>
        <w:ind w:left="720"/>
        <w:rPr>
          <w:rFonts w:ascii="Arial" w:hAnsi="Arial" w:cs="Arial"/>
          <w:bCs/>
        </w:rPr>
      </w:pPr>
      <w:r w:rsidRPr="00AD2826">
        <w:rPr>
          <w:rFonts w:ascii="Arial" w:hAnsi="Arial" w:cs="Arial"/>
          <w:bCs/>
        </w:rPr>
        <w:t xml:space="preserve">W przypadku składania dokumentów rekrutacyjnych w wersji papierowej, powinny być one dostarczone </w:t>
      </w:r>
      <w:r w:rsidR="008C1CE6" w:rsidRPr="004A6186">
        <w:rPr>
          <w:rFonts w:ascii="Arial" w:hAnsi="Arial" w:cs="Arial"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EA41" wp14:editId="606BC97B">
                <wp:simplePos x="0" y="0"/>
                <wp:positionH relativeFrom="column">
                  <wp:posOffset>373380</wp:posOffset>
                </wp:positionH>
                <wp:positionV relativeFrom="paragraph">
                  <wp:posOffset>848995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77777777" w:rsidR="00690FD0" w:rsidRPr="00063A9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63A96"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Nazwa i adres Beneficjenta</w:t>
                            </w:r>
                          </w:p>
                          <w:p w14:paraId="1310C1BC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66.85pt;width:436.6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5ZGiZ+AAAAAKAQAADwAAAGRycy9kb3ducmV2&#10;LnhtbEyPwU7DMBBE70j8g7VIXBB12pQmDXEqhASiNygIrm6yTSLsdbDdNPw9ywmOszOafVNuJmvE&#10;iD70jhTMZwkIpNo1PbUK3l4frnMQIWpqtHGECr4xwKY6Pyt10bgTveC4i63gEgqFVtDFOBRShrpD&#10;q8PMDUjsHZy3OrL0rWy8PnG5NXKRJCtpdU/8odMD3ndYf+6OVkG+fBo/wjZ9fq9XB7OOV9n4+OWV&#10;uryY7m5BRJziXxh+8RkdKmbauyM1QRgFNzmTR76naQaCA+t0weP2CpbzLAFZlfL/hOoH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5ZGiZ+AAAAAKAQAADwAAAAAAAAAAAAAAAACEBAAA&#10;ZHJzL2Rvd25yZXYueG1sUEsFBgAAAAAEAAQA8wAAAJEFAAAAAA==&#10;">
                <v:textbox>
                  <w:txbxContent>
                    <w:p w14:paraId="152325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77777777" w:rsidR="00690FD0" w:rsidRPr="00063A96" w:rsidRDefault="00690FD0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063A96"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Nazwa i adres Beneficjenta</w:t>
                      </w:r>
                    </w:p>
                    <w:p w14:paraId="1310C1BC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D2826">
        <w:rPr>
          <w:rFonts w:ascii="Arial" w:hAnsi="Arial" w:cs="Arial"/>
          <w:bCs/>
        </w:rPr>
        <w:t xml:space="preserve">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12BC35EF" w14:textId="77777777" w:rsidR="003860E1" w:rsidRPr="004A6186" w:rsidRDefault="003860E1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  <w:bCs/>
        </w:rPr>
        <w:t xml:space="preserve">Formularz rekrutacyjny powinien być wypełniony </w:t>
      </w:r>
      <w:r w:rsidRPr="004A618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4A6186">
        <w:rPr>
          <w:rFonts w:ascii="Arial" w:hAnsi="Arial" w:cs="Arial"/>
          <w:bCs/>
        </w:rPr>
        <w:t xml:space="preserve">, w języku polskim </w:t>
      </w:r>
      <w:r w:rsidRPr="004A6186">
        <w:rPr>
          <w:rFonts w:ascii="Arial" w:hAnsi="Arial" w:cs="Arial"/>
        </w:rPr>
        <w:t xml:space="preserve">we wszystkich wymaganych </w:t>
      </w:r>
      <w:r w:rsidRPr="004A6186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14:paraId="596DC812" w14:textId="4402042C" w:rsidR="0089188A" w:rsidRPr="004A6186" w:rsidRDefault="0089188A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>Wszystkie dokumenty powinny być nierozerwalnie ze sobą spięte</w:t>
      </w:r>
      <w:r w:rsidR="00CB6D3C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 oraz podpisane w wymaganych miejscach</w:t>
      </w:r>
      <w:r w:rsidR="00CB6D3C" w:rsidRPr="004A6186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4A6186">
        <w:rPr>
          <w:rFonts w:ascii="Arial" w:hAnsi="Arial" w:cs="Arial"/>
        </w:rPr>
        <w:t>Kserokopie dokumentów powinny zostać potwierdzone klauzulą „za zgodność z oryginałem”</w:t>
      </w:r>
      <w:r w:rsidR="008C1CE6" w:rsidRPr="004A6186">
        <w:rPr>
          <w:rFonts w:ascii="Arial" w:hAnsi="Arial" w:cs="Arial"/>
        </w:rPr>
        <w:t xml:space="preserve"> i muszą być</w:t>
      </w:r>
      <w:r w:rsidR="00E872D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opatrzone czytelnym podpisem </w:t>
      </w:r>
      <w:r w:rsidR="00AD2826">
        <w:rPr>
          <w:rFonts w:ascii="Arial" w:hAnsi="Arial" w:cs="Arial"/>
        </w:rPr>
        <w:t>k</w:t>
      </w:r>
      <w:r w:rsidR="00A81375" w:rsidRPr="004A6186">
        <w:rPr>
          <w:rFonts w:ascii="Arial" w:hAnsi="Arial" w:cs="Arial"/>
        </w:rPr>
        <w:t>andydata/</w:t>
      </w:r>
      <w:proofErr w:type="spellStart"/>
      <w:r w:rsidR="00A81375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>.</w:t>
      </w:r>
    </w:p>
    <w:p w14:paraId="63A147DC" w14:textId="30C575C2" w:rsidR="003860E1" w:rsidRPr="004A6186" w:rsidRDefault="003860E1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Dopuszczalne jest przedłożenie w ramach </w:t>
      </w:r>
      <w:r w:rsidR="00865FFE" w:rsidRPr="004A6186">
        <w:rPr>
          <w:rFonts w:ascii="Arial" w:hAnsi="Arial" w:cs="Arial"/>
        </w:rPr>
        <w:t>trwania naboru</w:t>
      </w:r>
      <w:r w:rsidRPr="004A6186">
        <w:rPr>
          <w:rFonts w:ascii="Arial" w:hAnsi="Arial" w:cs="Arial"/>
        </w:rPr>
        <w:t xml:space="preserve"> do projektu tylko jednego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 przez </w:t>
      </w:r>
      <w:r w:rsidR="00AD2826">
        <w:rPr>
          <w:rFonts w:ascii="Arial" w:hAnsi="Arial" w:cs="Arial"/>
        </w:rPr>
        <w:t>k</w:t>
      </w:r>
      <w:r w:rsidR="00823757" w:rsidRPr="004A6186">
        <w:rPr>
          <w:rFonts w:ascii="Arial" w:hAnsi="Arial" w:cs="Arial"/>
        </w:rPr>
        <w:t>andydata/</w:t>
      </w:r>
      <w:proofErr w:type="spellStart"/>
      <w:r w:rsidR="00823757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. W przypadku, gdy </w:t>
      </w:r>
      <w:r w:rsidR="00AD2826">
        <w:rPr>
          <w:rFonts w:ascii="Arial" w:hAnsi="Arial" w:cs="Arial"/>
        </w:rPr>
        <w:t>k</w:t>
      </w:r>
      <w:r w:rsidR="00E625FC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złoży więcej niż jeden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 rekrutacyjny, ocenie podlegał będzie tylko ten, który wpłynął jako pierwszy. Możliwe jest wycofanie złożonego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2955C2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i złożenie nowego w terminie trwania naboru.</w:t>
      </w:r>
    </w:p>
    <w:p w14:paraId="3D4E9D49" w14:textId="0F8C10B0" w:rsidR="00D60B8C" w:rsidRPr="004A6186" w:rsidRDefault="00D60B8C" w:rsidP="008C1CE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Każdy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andydatem/-</w:t>
      </w:r>
      <w:proofErr w:type="spellStart"/>
      <w:r w:rsidRPr="004A6186">
        <w:rPr>
          <w:rFonts w:ascii="Arial" w:hAnsi="Arial" w:cs="Arial"/>
        </w:rPr>
        <w:t>ką</w:t>
      </w:r>
      <w:proofErr w:type="spellEnd"/>
      <w:r w:rsidRPr="004A6186">
        <w:rPr>
          <w:rFonts w:ascii="Arial" w:hAnsi="Arial" w:cs="Arial"/>
        </w:rPr>
        <w:t xml:space="preserve"> wyłącznie z wykorzystaniem wspomnianego numeru. </w:t>
      </w:r>
    </w:p>
    <w:p w14:paraId="0BF4D59C" w14:textId="77777777" w:rsidR="003860E1" w:rsidRPr="004A6186" w:rsidRDefault="003860E1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rekrutacyjne, które wpłyną przed i po wyznaczonym terminie </w:t>
      </w:r>
      <w:r w:rsidR="00936A1F" w:rsidRPr="004A6186">
        <w:rPr>
          <w:rFonts w:ascii="Arial" w:hAnsi="Arial" w:cs="Arial"/>
        </w:rPr>
        <w:t xml:space="preserve">naboru </w:t>
      </w:r>
      <w:r w:rsidR="00865FFE" w:rsidRPr="004A6186">
        <w:rPr>
          <w:rFonts w:ascii="Arial" w:hAnsi="Arial" w:cs="Arial"/>
        </w:rPr>
        <w:t>nie będą rozpatrywane</w:t>
      </w:r>
      <w:r w:rsidRPr="004A6186">
        <w:rPr>
          <w:rFonts w:ascii="Arial" w:hAnsi="Arial" w:cs="Arial"/>
        </w:rPr>
        <w:t>.</w:t>
      </w:r>
    </w:p>
    <w:p w14:paraId="4AB37E37" w14:textId="77777777" w:rsidR="00F03BDB" w:rsidRPr="004A6186" w:rsidRDefault="00F03BDB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Przyjęte </w:t>
      </w:r>
      <w:r w:rsidR="00331BED" w:rsidRPr="004A6186">
        <w:rPr>
          <w:rFonts w:ascii="Arial" w:hAnsi="Arial" w:cs="Arial"/>
        </w:rPr>
        <w:t xml:space="preserve">dokumenty rekrutacyjne </w:t>
      </w:r>
      <w:r w:rsidRPr="004A6186">
        <w:rPr>
          <w:rFonts w:ascii="Arial" w:hAnsi="Arial" w:cs="Arial"/>
        </w:rPr>
        <w:t xml:space="preserve">są kierowane do oceny formalnej i merytorycznej, prowadzonej przez Komisję Rekrutacyjną. </w:t>
      </w:r>
    </w:p>
    <w:p w14:paraId="62FDD4D4" w14:textId="77777777" w:rsidR="00F03BDB" w:rsidRPr="004A6186" w:rsidRDefault="00F03BDB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Osoby dokonujące oceny </w:t>
      </w:r>
      <w:r w:rsidR="0060693B" w:rsidRPr="004A6186">
        <w:rPr>
          <w:rFonts w:ascii="Arial" w:hAnsi="Arial" w:cs="Arial"/>
        </w:rPr>
        <w:t>dokumentów</w:t>
      </w:r>
      <w:r w:rsidRPr="004A6186">
        <w:rPr>
          <w:rFonts w:ascii="Arial" w:hAnsi="Arial" w:cs="Arial"/>
        </w:rPr>
        <w:t xml:space="preserve"> rekrutacyjnych zobowiązane są do wykonywania swoich zadań </w:t>
      </w:r>
      <w:r w:rsidR="003E228A" w:rsidRPr="004A6186">
        <w:rPr>
          <w:rFonts w:ascii="Arial" w:hAnsi="Arial" w:cs="Arial"/>
        </w:rPr>
        <w:t>z zachowaniem</w:t>
      </w:r>
      <w:r w:rsidRPr="004A6186">
        <w:rPr>
          <w:rFonts w:ascii="Arial" w:hAnsi="Arial" w:cs="Arial"/>
        </w:rPr>
        <w:t xml:space="preserve"> zasad bezstronności, rzetelności oraz poufności.</w:t>
      </w:r>
    </w:p>
    <w:p w14:paraId="3EDAA27B" w14:textId="0B68E8A9" w:rsidR="0033722A" w:rsidRPr="004A6186" w:rsidRDefault="00E625FC" w:rsidP="008C1CE6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złożone przez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andydata/</w:t>
      </w:r>
      <w:proofErr w:type="spellStart"/>
      <w:r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4A618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4A6186">
        <w:rPr>
          <w:rFonts w:ascii="Arial" w:hAnsi="Arial" w:cs="Arial"/>
          <w:bCs/>
        </w:rPr>
        <w:t>li.</w:t>
      </w:r>
    </w:p>
    <w:p w14:paraId="64981DE0" w14:textId="77777777" w:rsidR="000A4AF4" w:rsidRPr="004A6186" w:rsidRDefault="000A4AF4" w:rsidP="008C1CE6">
      <w:pPr>
        <w:spacing w:before="120" w:after="120" w:line="360" w:lineRule="auto"/>
        <w:ind w:left="720"/>
        <w:rPr>
          <w:rFonts w:ascii="Arial" w:hAnsi="Arial" w:cs="Arial"/>
        </w:rPr>
      </w:pPr>
    </w:p>
    <w:p w14:paraId="3ABF085F" w14:textId="77777777" w:rsidR="00667F52" w:rsidRPr="004A6186" w:rsidRDefault="00EB50EF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77777777" w:rsidR="00064364" w:rsidRPr="004A6186" w:rsidRDefault="00064364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245DB0" w:rsidRPr="004A6186">
        <w:rPr>
          <w:rFonts w:ascii="Arial" w:hAnsi="Arial" w:cs="Arial"/>
          <w:i/>
          <w:color w:val="3366FF"/>
        </w:rPr>
        <w:t>…………………</w:t>
      </w:r>
      <w:r w:rsidRPr="004A6186">
        <w:rPr>
          <w:rFonts w:ascii="Arial" w:hAnsi="Arial" w:cs="Arial"/>
          <w:i/>
          <w:color w:val="3366FF"/>
        </w:rPr>
        <w:t>.</w:t>
      </w:r>
      <w:r w:rsidRPr="004A6186">
        <w:rPr>
          <w:rFonts w:ascii="Arial" w:hAnsi="Arial" w:cs="Arial"/>
          <w:i/>
        </w:rPr>
        <w:t xml:space="preserve"> </w:t>
      </w:r>
      <w:r w:rsidRPr="004A6186">
        <w:rPr>
          <w:rFonts w:ascii="Arial" w:hAnsi="Arial" w:cs="Arial"/>
          <w:bCs/>
        </w:rPr>
        <w:t xml:space="preserve">(załącznik nr </w:t>
      </w:r>
      <w:r w:rsidRPr="004A6186">
        <w:rPr>
          <w:rFonts w:ascii="Arial" w:hAnsi="Arial" w:cs="Arial"/>
          <w:bCs/>
          <w:i/>
          <w:color w:val="3366FF"/>
        </w:rPr>
        <w:t>………….</w:t>
      </w:r>
      <w:r w:rsidRPr="004A6186">
        <w:rPr>
          <w:rFonts w:ascii="Arial" w:hAnsi="Arial" w:cs="Arial"/>
          <w:bCs/>
        </w:rPr>
        <w:t xml:space="preserve"> do niniejszego Regulaminu).</w:t>
      </w:r>
    </w:p>
    <w:p w14:paraId="7F383F37" w14:textId="77777777" w:rsidR="00667F52" w:rsidRPr="004A6186" w:rsidRDefault="00667F52" w:rsidP="008C1CE6">
      <w:pPr>
        <w:pStyle w:val="Default"/>
        <w:numPr>
          <w:ilvl w:val="0"/>
          <w:numId w:val="11"/>
        </w:numPr>
        <w:spacing w:before="120" w:after="120" w:line="360" w:lineRule="auto"/>
        <w:rPr>
          <w:color w:val="auto"/>
        </w:rPr>
      </w:pPr>
      <w:r w:rsidRPr="004A6186">
        <w:rPr>
          <w:color w:val="auto"/>
        </w:rPr>
        <w:t>Ocena formalna obejmuje sprawdzenie złożonych dokumentów rekrutacyjnych</w:t>
      </w:r>
      <w:r w:rsidR="00CD772D" w:rsidRPr="004A6186">
        <w:rPr>
          <w:color w:val="auto"/>
        </w:rPr>
        <w:t>,</w:t>
      </w:r>
      <w:r w:rsidRPr="004A6186">
        <w:rPr>
          <w:color w:val="auto"/>
        </w:rPr>
        <w:t xml:space="preserve"> tj.:</w:t>
      </w:r>
    </w:p>
    <w:p w14:paraId="2BDE1EDD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czy dokumenty zostały złożone w określonym terminie; </w:t>
      </w:r>
    </w:p>
    <w:p w14:paraId="0352BDC2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>czy dokumenty są zgodne z wymaganymi wzorami;</w:t>
      </w:r>
    </w:p>
    <w:p w14:paraId="18467B2B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76672E" w:rsidRPr="004A6186">
        <w:rPr>
          <w:rFonts w:ascii="Arial" w:hAnsi="Arial" w:cs="Arial"/>
        </w:rPr>
        <w:t>dokumenty są kompletne</w:t>
      </w:r>
      <w:r w:rsidRPr="004A6186">
        <w:rPr>
          <w:rFonts w:ascii="Arial" w:hAnsi="Arial" w:cs="Arial"/>
        </w:rPr>
        <w:t>;</w:t>
      </w:r>
    </w:p>
    <w:p w14:paraId="62EFE33C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</w:t>
      </w:r>
      <w:r w:rsidRPr="004A6186">
        <w:rPr>
          <w:rFonts w:ascii="Arial" w:hAnsi="Arial" w:cs="Arial"/>
        </w:rPr>
        <w:t>nie zawiera</w:t>
      </w:r>
      <w:r w:rsidR="00DC1DA2" w:rsidRPr="004A6186">
        <w:rPr>
          <w:rFonts w:ascii="Arial" w:hAnsi="Arial" w:cs="Arial"/>
        </w:rPr>
        <w:t>ją</w:t>
      </w:r>
      <w:r w:rsidRPr="004A6186">
        <w:rPr>
          <w:rFonts w:ascii="Arial" w:hAnsi="Arial" w:cs="Arial"/>
        </w:rPr>
        <w:t xml:space="preserve"> pustych pól;</w:t>
      </w:r>
    </w:p>
    <w:p w14:paraId="27ED51A3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zostały podpisane </w:t>
      </w:r>
      <w:r w:rsidR="003D5031">
        <w:rPr>
          <w:rFonts w:ascii="Arial" w:hAnsi="Arial" w:cs="Arial"/>
        </w:rPr>
        <w:t>z</w:t>
      </w:r>
      <w:r w:rsidR="00DC1DA2" w:rsidRPr="004A6186">
        <w:rPr>
          <w:rFonts w:ascii="Arial" w:hAnsi="Arial" w:cs="Arial"/>
        </w:rPr>
        <w:t xml:space="preserve">godnie z postanowieniami niniejszego </w:t>
      </w:r>
      <w:r w:rsidR="003C0FAB" w:rsidRPr="004A6186">
        <w:rPr>
          <w:rFonts w:ascii="Arial" w:hAnsi="Arial" w:cs="Arial"/>
        </w:rPr>
        <w:t>R</w:t>
      </w:r>
      <w:r w:rsidR="00DC1DA2" w:rsidRPr="004A6186">
        <w:rPr>
          <w:rFonts w:ascii="Arial" w:hAnsi="Arial" w:cs="Arial"/>
        </w:rPr>
        <w:t>egulaminu</w:t>
      </w:r>
      <w:r w:rsidRPr="004A6186">
        <w:rPr>
          <w:rFonts w:ascii="Arial" w:hAnsi="Arial" w:cs="Arial"/>
        </w:rPr>
        <w:t>;</w:t>
      </w:r>
    </w:p>
    <w:p w14:paraId="56618FB6" w14:textId="206B5173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AD2826">
        <w:rPr>
          <w:rFonts w:ascii="Arial" w:hAnsi="Arial" w:cs="Arial"/>
        </w:rPr>
        <w:t>k</w:t>
      </w:r>
      <w:r w:rsidR="0091032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spełnia kryteria uczestnictwa w projekcie, o których mowa w </w:t>
      </w:r>
      <w:r w:rsidR="00845FC4" w:rsidRPr="004A6186">
        <w:rPr>
          <w:rFonts w:ascii="Arial" w:hAnsi="Arial" w:cs="Arial"/>
        </w:rPr>
        <w:t>§ </w:t>
      </w:r>
      <w:r w:rsidR="00CD17CC" w:rsidRPr="004A6186">
        <w:rPr>
          <w:rFonts w:ascii="Arial" w:hAnsi="Arial" w:cs="Arial"/>
          <w:i/>
          <w:color w:val="3366FF"/>
        </w:rPr>
        <w:t>……..</w:t>
      </w:r>
      <w:r w:rsidR="003C0FAB" w:rsidRPr="004A6186">
        <w:rPr>
          <w:rFonts w:ascii="Arial" w:hAnsi="Arial" w:cs="Arial"/>
        </w:rPr>
        <w:t xml:space="preserve"> </w:t>
      </w:r>
      <w:r w:rsidR="00D60B8C" w:rsidRPr="004A6186">
        <w:rPr>
          <w:rFonts w:ascii="Arial" w:hAnsi="Arial" w:cs="Arial"/>
        </w:rPr>
        <w:t>niniejszego Regulaminu</w:t>
      </w:r>
    </w:p>
    <w:p w14:paraId="0548117E" w14:textId="7163E154" w:rsidR="00F92242" w:rsidRPr="00F92242" w:rsidRDefault="00F92242" w:rsidP="00F92242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 xml:space="preserve">W przypadku stwierdzenia, iż planowana działalność gospodarcza nie jest zgodna z zasadami przyznawania pomocy de </w:t>
      </w:r>
      <w:proofErr w:type="spellStart"/>
      <w:r w:rsidRPr="004A6186">
        <w:rPr>
          <w:rFonts w:ascii="Arial" w:hAnsi="Arial" w:cs="Arial"/>
        </w:rPr>
        <w:t>minimis</w:t>
      </w:r>
      <w:proofErr w:type="spellEnd"/>
      <w:r w:rsidRPr="004A6186">
        <w:rPr>
          <w:rFonts w:ascii="Arial" w:hAnsi="Arial" w:cs="Arial"/>
        </w:rPr>
        <w:t xml:space="preserve"> (jest wykluczona z możliwości udzielenia takiej pomocy), formularz rekrutacyjny zostaje odrzucony.</w:t>
      </w:r>
    </w:p>
    <w:p w14:paraId="77D32D7A" w14:textId="32E48ED3" w:rsidR="00853862" w:rsidRPr="004A6186" w:rsidRDefault="00853862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Za błąd formalny, kwalifikujący się do korekty, uznaje się m.in.:</w:t>
      </w:r>
    </w:p>
    <w:p w14:paraId="7B84A4E4" w14:textId="77777777" w:rsidR="00853862" w:rsidRPr="004A6186" w:rsidRDefault="00853862" w:rsidP="00135C8D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nie wypełnienie wszystkich wymaganych pól,</w:t>
      </w:r>
      <w:r w:rsidR="00F9778A" w:rsidRPr="004A6186">
        <w:rPr>
          <w:rFonts w:ascii="Arial" w:hAnsi="Arial" w:cs="Arial"/>
          <w:bCs/>
        </w:rPr>
        <w:t xml:space="preserve"> z zastrzeżeniem </w:t>
      </w:r>
      <w:r w:rsidR="00354E47" w:rsidRPr="004A6186">
        <w:rPr>
          <w:rFonts w:ascii="Arial" w:hAnsi="Arial" w:cs="Arial"/>
          <w:bCs/>
        </w:rPr>
        <w:t xml:space="preserve">zapisów </w:t>
      </w:r>
      <w:r w:rsidR="00F9778A" w:rsidRPr="004A6186">
        <w:rPr>
          <w:rFonts w:ascii="Arial" w:hAnsi="Arial" w:cs="Arial"/>
          <w:bCs/>
        </w:rPr>
        <w:t>pkt 6,</w:t>
      </w:r>
      <w:r w:rsidRPr="004A6186">
        <w:rPr>
          <w:rFonts w:ascii="Arial" w:hAnsi="Arial" w:cs="Arial"/>
          <w:bCs/>
        </w:rPr>
        <w:t xml:space="preserve"> </w:t>
      </w:r>
    </w:p>
    <w:p w14:paraId="2AB6BD89" w14:textId="77777777" w:rsidR="00853862" w:rsidRPr="004A6186" w:rsidRDefault="00853862" w:rsidP="00135C8D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brak podpisów w wyznaczonych miejscach przez uprawnioną osobę,</w:t>
      </w:r>
    </w:p>
    <w:p w14:paraId="3F91EA3D" w14:textId="77777777" w:rsidR="00853862" w:rsidRPr="004A6186" w:rsidRDefault="00853862" w:rsidP="00135C8D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brak odpowiedzi na którekolwiek z oświadczeń zawartych w Formularzu rekrutacyjnym,</w:t>
      </w:r>
    </w:p>
    <w:p w14:paraId="5BD40C36" w14:textId="77777777" w:rsidR="00853862" w:rsidRPr="004A6186" w:rsidRDefault="00853862" w:rsidP="00135C8D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 xml:space="preserve">niezgodność </w:t>
      </w:r>
      <w:r w:rsidR="003C0FAB" w:rsidRPr="004A6186">
        <w:rPr>
          <w:rFonts w:ascii="Arial" w:hAnsi="Arial" w:cs="Arial"/>
          <w:bCs/>
        </w:rPr>
        <w:t>F</w:t>
      </w:r>
      <w:r w:rsidRPr="004A6186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4A6186">
        <w:rPr>
          <w:rFonts w:ascii="Arial" w:hAnsi="Arial" w:cs="Arial"/>
          <w:bCs/>
        </w:rPr>
        <w:t>z</w:t>
      </w:r>
      <w:r w:rsidR="00354E47" w:rsidRPr="004A6186">
        <w:rPr>
          <w:rFonts w:ascii="Arial" w:hAnsi="Arial" w:cs="Arial"/>
          <w:bCs/>
        </w:rPr>
        <w:t>e wzoru</w:t>
      </w:r>
      <w:r w:rsidR="00D77380" w:rsidRPr="004A6186">
        <w:rPr>
          <w:rFonts w:ascii="Arial" w:hAnsi="Arial" w:cs="Arial"/>
          <w:bCs/>
        </w:rPr>
        <w:t xml:space="preserve"> </w:t>
      </w:r>
      <w:r w:rsidR="003C0FAB" w:rsidRPr="004A6186">
        <w:rPr>
          <w:rFonts w:ascii="Arial" w:hAnsi="Arial" w:cs="Arial"/>
          <w:bCs/>
        </w:rPr>
        <w:t>F</w:t>
      </w:r>
      <w:r w:rsidR="00D77380" w:rsidRPr="004A6186">
        <w:rPr>
          <w:rFonts w:ascii="Arial" w:hAnsi="Arial" w:cs="Arial"/>
          <w:bCs/>
        </w:rPr>
        <w:t>ormularza rekrutacyjnego;</w:t>
      </w:r>
    </w:p>
    <w:p w14:paraId="70E55C97" w14:textId="77777777" w:rsidR="00D77380" w:rsidRPr="004A6186" w:rsidRDefault="00D77380" w:rsidP="00135C8D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oczywistą omyłkę pisarską.</w:t>
      </w:r>
    </w:p>
    <w:p w14:paraId="2A1DF90E" w14:textId="77777777" w:rsidR="00D77380" w:rsidRPr="004A6186" w:rsidRDefault="00D77380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4A6186" w:rsidRDefault="00D77380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>
        <w:rPr>
          <w:rFonts w:ascii="Arial" w:hAnsi="Arial" w:cs="Arial"/>
        </w:rPr>
        <w:t>k</w:t>
      </w:r>
      <w:r w:rsidR="00C43263" w:rsidRPr="004A6186">
        <w:rPr>
          <w:rFonts w:ascii="Arial" w:hAnsi="Arial" w:cs="Arial"/>
        </w:rPr>
        <w:t>andydata/</w:t>
      </w:r>
      <w:proofErr w:type="spellStart"/>
      <w:r w:rsidR="00C43263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 do jednorazowego uzupełnienia braków. </w:t>
      </w:r>
    </w:p>
    <w:p w14:paraId="1CD16FD9" w14:textId="06B08212" w:rsidR="00D77380" w:rsidRPr="004A6186" w:rsidRDefault="00716183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Korekty błędów formalnych </w:t>
      </w:r>
      <w:r w:rsidR="00D77380" w:rsidRPr="004A6186">
        <w:rPr>
          <w:rFonts w:ascii="Arial" w:hAnsi="Arial" w:cs="Arial"/>
        </w:rPr>
        <w:t xml:space="preserve">należy </w:t>
      </w:r>
      <w:r w:rsidRPr="004A6186">
        <w:rPr>
          <w:rFonts w:ascii="Arial" w:hAnsi="Arial" w:cs="Arial"/>
        </w:rPr>
        <w:t>dokonać</w:t>
      </w:r>
      <w:r w:rsidR="00D77380" w:rsidRPr="004A6186">
        <w:rPr>
          <w:rFonts w:ascii="Arial" w:hAnsi="Arial" w:cs="Arial"/>
        </w:rPr>
        <w:t xml:space="preserve"> w ciągu </w:t>
      </w:r>
      <w:r w:rsidR="00D77380" w:rsidRPr="004A6186">
        <w:rPr>
          <w:rFonts w:ascii="Arial" w:hAnsi="Arial" w:cs="Arial"/>
          <w:i/>
          <w:color w:val="3366FF"/>
        </w:rPr>
        <w:t>………</w:t>
      </w:r>
      <w:r w:rsidR="00D77380" w:rsidRPr="004A6186">
        <w:rPr>
          <w:rFonts w:ascii="Arial" w:hAnsi="Arial" w:cs="Arial"/>
        </w:rPr>
        <w:t xml:space="preserve"> dni roboczych</w:t>
      </w:r>
      <w:r w:rsidR="00125D51" w:rsidRPr="004A6186">
        <w:rPr>
          <w:rFonts w:ascii="Arial" w:hAnsi="Arial" w:cs="Arial"/>
        </w:rPr>
        <w:t xml:space="preserve"> (minimum 3 dni robocze)</w:t>
      </w:r>
      <w:r w:rsidR="00D77380" w:rsidRPr="004A6186">
        <w:rPr>
          <w:rFonts w:ascii="Arial" w:hAnsi="Arial" w:cs="Arial"/>
        </w:rPr>
        <w:t xml:space="preserve"> od daty </w:t>
      </w:r>
      <w:r w:rsidRPr="004A6186">
        <w:rPr>
          <w:rFonts w:ascii="Arial" w:hAnsi="Arial" w:cs="Arial"/>
        </w:rPr>
        <w:t>otrzymania wezwania</w:t>
      </w:r>
      <w:r w:rsidR="00D77380" w:rsidRPr="004A6186">
        <w:rPr>
          <w:rFonts w:ascii="Arial" w:hAnsi="Arial" w:cs="Arial"/>
        </w:rPr>
        <w:t xml:space="preserve">. W celu przyspieszenia procedury korekty błędów formalnych, Beneficjent rekomenduje wizytę osobistą </w:t>
      </w:r>
      <w:r w:rsidR="00130B76">
        <w:rPr>
          <w:rFonts w:ascii="Arial" w:hAnsi="Arial" w:cs="Arial"/>
        </w:rPr>
        <w:t>k</w:t>
      </w:r>
      <w:r w:rsidR="00D77380" w:rsidRPr="004A6186">
        <w:rPr>
          <w:rFonts w:ascii="Arial" w:hAnsi="Arial" w:cs="Arial"/>
        </w:rPr>
        <w:t>andydata</w:t>
      </w:r>
      <w:r w:rsidR="00ED5BCE" w:rsidRPr="004A6186">
        <w:rPr>
          <w:rFonts w:ascii="Arial" w:hAnsi="Arial" w:cs="Arial"/>
        </w:rPr>
        <w:t>/</w:t>
      </w:r>
      <w:proofErr w:type="spellStart"/>
      <w:r w:rsidR="00ED5BCE" w:rsidRPr="004A6186">
        <w:rPr>
          <w:rFonts w:ascii="Arial" w:hAnsi="Arial" w:cs="Arial"/>
        </w:rPr>
        <w:t>tki</w:t>
      </w:r>
      <w:proofErr w:type="spellEnd"/>
      <w:r w:rsidR="00D77380" w:rsidRPr="004A6186">
        <w:rPr>
          <w:rFonts w:ascii="Arial" w:hAnsi="Arial" w:cs="Arial"/>
        </w:rPr>
        <w:t xml:space="preserve"> w Biurze Projektu.</w:t>
      </w:r>
    </w:p>
    <w:p w14:paraId="29BC8EC2" w14:textId="3C7AA197" w:rsidR="00667F52" w:rsidRPr="004A6186" w:rsidRDefault="00ED5BCE" w:rsidP="008C1CE6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  <w:strike/>
        </w:rPr>
      </w:pPr>
      <w:r w:rsidRPr="004A6186">
        <w:rPr>
          <w:rFonts w:ascii="Arial" w:hAnsi="Arial" w:cs="Arial"/>
        </w:rPr>
        <w:lastRenderedPageBreak/>
        <w:t>Kandydat/</w:t>
      </w:r>
      <w:r w:rsidR="00502C93" w:rsidRPr="004A6186">
        <w:rPr>
          <w:rFonts w:ascii="Arial" w:hAnsi="Arial" w:cs="Arial"/>
        </w:rPr>
        <w:t xml:space="preserve">tka </w:t>
      </w:r>
      <w:r w:rsidR="00667F52" w:rsidRPr="004A6186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4A6186">
        <w:rPr>
          <w:rFonts w:ascii="Arial" w:hAnsi="Arial" w:cs="Arial"/>
        </w:rPr>
        <w:t xml:space="preserve"> </w:t>
      </w:r>
      <w:r w:rsidR="00AD2826">
        <w:rPr>
          <w:rFonts w:ascii="Arial" w:hAnsi="Arial" w:cs="Arial"/>
        </w:rPr>
        <w:t>k</w:t>
      </w:r>
      <w:r w:rsidR="00502C93" w:rsidRPr="004A6186">
        <w:rPr>
          <w:rFonts w:ascii="Arial" w:hAnsi="Arial" w:cs="Arial"/>
        </w:rPr>
        <w:t>andydat</w:t>
      </w:r>
      <w:r w:rsidRPr="004A6186">
        <w:rPr>
          <w:rFonts w:ascii="Arial" w:hAnsi="Arial" w:cs="Arial"/>
        </w:rPr>
        <w:t>/tka</w:t>
      </w:r>
      <w:r w:rsidR="00502C93" w:rsidRPr="004A6186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4795E869" w:rsidR="00502C93" w:rsidRPr="004A6186" w:rsidRDefault="00502C93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dokonaniu poprawek/uzupełnień Formularz rekrutacyjny jest przekazywany do ponownej oceny formalnej, która odbywa się w terminie </w:t>
      </w:r>
      <w:r w:rsidRPr="004A6186">
        <w:rPr>
          <w:rFonts w:ascii="Arial" w:hAnsi="Arial" w:cs="Arial"/>
          <w:i/>
          <w:color w:val="3366FF"/>
        </w:rPr>
        <w:t>……….</w:t>
      </w:r>
      <w:r w:rsidRPr="004A6186">
        <w:rPr>
          <w:rFonts w:ascii="Arial" w:hAnsi="Arial" w:cs="Arial"/>
        </w:rPr>
        <w:t xml:space="preserve"> dni roboczych od dnia dokonania wspomnianych czynności przez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130B76">
        <w:rPr>
          <w:rFonts w:ascii="Arial" w:hAnsi="Arial" w:cs="Arial"/>
        </w:rPr>
        <w:t>a</w:t>
      </w:r>
      <w:r w:rsidRPr="004A6186">
        <w:rPr>
          <w:rFonts w:ascii="Arial" w:hAnsi="Arial" w:cs="Arial"/>
        </w:rPr>
        <w:t>/</w:t>
      </w:r>
      <w:proofErr w:type="spellStart"/>
      <w:r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>.</w:t>
      </w:r>
    </w:p>
    <w:p w14:paraId="194F47E0" w14:textId="5D01D3B8" w:rsidR="00052FCA" w:rsidRPr="004A6186" w:rsidRDefault="001B251B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>W przypadku nie</w:t>
      </w:r>
      <w:r w:rsidR="00052FCA" w:rsidRPr="004A6186">
        <w:rPr>
          <w:rFonts w:ascii="Arial" w:hAnsi="Arial" w:cs="Arial"/>
        </w:rPr>
        <w:t xml:space="preserve">dokonania </w:t>
      </w:r>
      <w:r w:rsidR="00502C93" w:rsidRPr="004A6186">
        <w:rPr>
          <w:rFonts w:ascii="Arial" w:hAnsi="Arial" w:cs="Arial"/>
        </w:rPr>
        <w:t>bądź błędnego dokonania poprawek/</w:t>
      </w:r>
      <w:r w:rsidR="00052FCA" w:rsidRPr="004A6186">
        <w:rPr>
          <w:rFonts w:ascii="Arial" w:hAnsi="Arial" w:cs="Arial"/>
        </w:rPr>
        <w:t>uzup</w:t>
      </w:r>
      <w:r w:rsidR="00E51671" w:rsidRPr="004A6186">
        <w:rPr>
          <w:rFonts w:ascii="Arial" w:hAnsi="Arial" w:cs="Arial"/>
        </w:rPr>
        <w:t xml:space="preserve">ełnień w terminie wskazanym w </w:t>
      </w:r>
      <w:r w:rsidR="00502C93" w:rsidRPr="004A6186">
        <w:rPr>
          <w:rFonts w:ascii="Arial" w:hAnsi="Arial" w:cs="Arial"/>
        </w:rPr>
        <w:t>pkt</w:t>
      </w:r>
      <w:r w:rsidR="00052FCA" w:rsidRPr="004A6186">
        <w:rPr>
          <w:rFonts w:ascii="Arial" w:hAnsi="Arial" w:cs="Arial"/>
        </w:rPr>
        <w:t xml:space="preserve"> </w:t>
      </w:r>
      <w:r w:rsidR="00502C93" w:rsidRPr="004A6186">
        <w:rPr>
          <w:rFonts w:ascii="Arial" w:hAnsi="Arial" w:cs="Arial"/>
        </w:rPr>
        <w:t>6</w:t>
      </w:r>
      <w:r w:rsidR="00052FCA" w:rsidRPr="004A6186">
        <w:rPr>
          <w:rFonts w:ascii="Arial" w:hAnsi="Arial" w:cs="Arial"/>
        </w:rPr>
        <w:t xml:space="preserve"> </w:t>
      </w:r>
      <w:r w:rsidR="008F21B1" w:rsidRPr="004A6186">
        <w:rPr>
          <w:rFonts w:ascii="Arial" w:hAnsi="Arial" w:cs="Arial"/>
        </w:rPr>
        <w:t>zgłoszenie zostaje odrzucone</w:t>
      </w:r>
      <w:r w:rsidR="003317D0" w:rsidRPr="004A6186">
        <w:rPr>
          <w:rFonts w:ascii="Arial" w:hAnsi="Arial" w:cs="Arial"/>
        </w:rPr>
        <w:t xml:space="preserve"> z przyczyn formalnych, co wyklucza </w:t>
      </w:r>
      <w:r w:rsidR="00130B76">
        <w:rPr>
          <w:rFonts w:ascii="Arial" w:hAnsi="Arial" w:cs="Arial"/>
        </w:rPr>
        <w:t>k</w:t>
      </w:r>
      <w:r w:rsidR="003317D0" w:rsidRPr="004A6186">
        <w:rPr>
          <w:rFonts w:ascii="Arial" w:hAnsi="Arial" w:cs="Arial"/>
        </w:rPr>
        <w:t>andydata</w:t>
      </w:r>
      <w:r w:rsidR="0019046C" w:rsidRPr="004A6186">
        <w:rPr>
          <w:rFonts w:ascii="Arial" w:hAnsi="Arial" w:cs="Arial"/>
        </w:rPr>
        <w:t>/</w:t>
      </w:r>
      <w:proofErr w:type="spellStart"/>
      <w:r w:rsidR="0019046C" w:rsidRPr="004A6186">
        <w:rPr>
          <w:rFonts w:ascii="Arial" w:hAnsi="Arial" w:cs="Arial"/>
        </w:rPr>
        <w:t>tkę</w:t>
      </w:r>
      <w:proofErr w:type="spellEnd"/>
      <w:r w:rsidR="003317D0" w:rsidRPr="004A6186">
        <w:rPr>
          <w:rFonts w:ascii="Arial" w:hAnsi="Arial" w:cs="Arial"/>
        </w:rPr>
        <w:t xml:space="preserve"> z dalszego procesu rekrutacji.</w:t>
      </w:r>
    </w:p>
    <w:p w14:paraId="11851579" w14:textId="77777777" w:rsidR="008C1CE6" w:rsidRPr="004A6186" w:rsidRDefault="00502C93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4A6186" w:rsidRDefault="0005008C" w:rsidP="007502D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Formularz rekrutacyjny, który przejdzie pozytywnie ocenę formalną będzie podlegał ocenie merytorycznej.</w:t>
      </w:r>
    </w:p>
    <w:p w14:paraId="40B60E59" w14:textId="52AFA335" w:rsidR="005F2367" w:rsidRPr="004A6186" w:rsidRDefault="002844A9" w:rsidP="00BA33B4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A33B4">
        <w:rPr>
          <w:rFonts w:ascii="Arial" w:hAnsi="Arial" w:cs="Arial"/>
        </w:rPr>
        <w:t>Formularz rekrutacyjny podlega ocenie</w:t>
      </w:r>
      <w:r w:rsidR="00130B76" w:rsidRPr="00BA33B4">
        <w:rPr>
          <w:rFonts w:ascii="Arial" w:hAnsi="Arial" w:cs="Arial"/>
        </w:rPr>
        <w:t xml:space="preserve"> merytorycznej przez </w:t>
      </w:r>
      <w:r w:rsidR="000F67EC" w:rsidRPr="00BA33B4">
        <w:rPr>
          <w:rFonts w:ascii="Arial" w:hAnsi="Arial" w:cs="Arial"/>
        </w:rPr>
        <w:t xml:space="preserve">jednego </w:t>
      </w:r>
      <w:r w:rsidRPr="00BA33B4">
        <w:rPr>
          <w:rFonts w:ascii="Arial" w:hAnsi="Arial" w:cs="Arial"/>
        </w:rPr>
        <w:t xml:space="preserve"> członk</w:t>
      </w:r>
      <w:r w:rsidR="000F67EC" w:rsidRPr="00BA33B4">
        <w:rPr>
          <w:rFonts w:ascii="Arial" w:hAnsi="Arial" w:cs="Arial"/>
        </w:rPr>
        <w:t>a</w:t>
      </w:r>
      <w:r w:rsidRPr="00BA33B4">
        <w:rPr>
          <w:rFonts w:ascii="Arial" w:hAnsi="Arial" w:cs="Arial"/>
        </w:rPr>
        <w:t xml:space="preserve"> Komisji Rekrutacyjnej</w:t>
      </w:r>
      <w:r w:rsidR="00130B7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– zgodnie z zakresem przewidzianym w Karcie oceny formularza rekrutacyjnego </w:t>
      </w:r>
      <w:r w:rsidR="005F2367" w:rsidRPr="004A6186">
        <w:rPr>
          <w:rFonts w:ascii="Arial" w:hAnsi="Arial" w:cs="Arial"/>
        </w:rPr>
        <w:t>(załącznik nr …………. do niniejszego Regulaminu).</w:t>
      </w:r>
    </w:p>
    <w:p w14:paraId="235153CF" w14:textId="3714FB80" w:rsidR="00E373AB" w:rsidRPr="004A6186" w:rsidRDefault="005F2367" w:rsidP="00BA33B4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merytoryczna </w:t>
      </w:r>
      <w:r w:rsidR="007907A8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 rekrutacyjnego</w:t>
      </w:r>
      <w:r w:rsidR="00E373AB" w:rsidRPr="004A6186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>
        <w:rPr>
          <w:rFonts w:ascii="Arial" w:hAnsi="Arial" w:cs="Arial"/>
        </w:rPr>
        <w:t>0</w:t>
      </w:r>
      <w:r w:rsidR="00E373AB" w:rsidRPr="004A6186">
        <w:rPr>
          <w:rFonts w:ascii="Arial" w:hAnsi="Arial" w:cs="Arial"/>
        </w:rPr>
        <w:t xml:space="preserve"> pkt, z możliwością przyznania wartości punktowych poszczególnym częściom oceny: </w:t>
      </w:r>
      <w:r w:rsidRPr="004A6186">
        <w:rPr>
          <w:rFonts w:ascii="Arial" w:hAnsi="Arial" w:cs="Arial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E373AB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072015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lastRenderedPageBreak/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071C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690FD0">
            <w:pPr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9347FF">
      <w:pPr>
        <w:spacing w:before="120" w:after="120" w:line="360" w:lineRule="auto"/>
        <w:rPr>
          <w:rFonts w:ascii="Arial" w:hAnsi="Arial" w:cs="Arial"/>
          <w:color w:val="3366FF"/>
        </w:rPr>
      </w:pPr>
    </w:p>
    <w:p w14:paraId="1222077A" w14:textId="70EB5024" w:rsidR="00CF0682" w:rsidRPr="004A6186" w:rsidRDefault="00CF0682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nie uzyskania min. 50% punktów w polu </w:t>
      </w:r>
      <w:r w:rsidRPr="004A6186">
        <w:rPr>
          <w:rFonts w:ascii="Arial" w:hAnsi="Arial" w:cs="Arial"/>
          <w:i/>
        </w:rPr>
        <w:t>Opis pomysłu</w:t>
      </w:r>
      <w:r w:rsidRPr="004A6186">
        <w:rPr>
          <w:rFonts w:ascii="Arial" w:hAnsi="Arial" w:cs="Arial"/>
        </w:rPr>
        <w:t xml:space="preserve"> formularz rekrutacyjny zostaje odrzucony.</w:t>
      </w:r>
    </w:p>
    <w:p w14:paraId="3E858500" w14:textId="444E3521" w:rsidR="00350518" w:rsidRPr="004A6186" w:rsidRDefault="001F1368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merytorycznej Formularza rekrutacyjnego,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7907A8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7907A8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A065D1" w:rsidRPr="004A6186">
        <w:rPr>
          <w:rFonts w:ascii="Arial" w:hAnsi="Arial" w:cs="Arial"/>
        </w:rPr>
        <w:t xml:space="preserve">kcie może otrzymać maksymalnie </w:t>
      </w:r>
      <w:r w:rsidR="00E646D5" w:rsidRPr="004A6186">
        <w:rPr>
          <w:rFonts w:ascii="Arial" w:hAnsi="Arial" w:cs="Arial"/>
          <w:color w:val="3366FF"/>
        </w:rPr>
        <w:t>……………………</w:t>
      </w:r>
      <w:r w:rsidRPr="004A6186">
        <w:rPr>
          <w:rFonts w:ascii="Arial" w:hAnsi="Arial" w:cs="Arial"/>
        </w:rPr>
        <w:t xml:space="preserve"> </w:t>
      </w:r>
      <w:r w:rsidR="00184A8E" w:rsidRPr="004A6186">
        <w:rPr>
          <w:rFonts w:ascii="Arial" w:hAnsi="Arial" w:cs="Arial"/>
        </w:rPr>
        <w:t>punktów</w:t>
      </w:r>
      <w:r w:rsidRPr="004A6186">
        <w:rPr>
          <w:rFonts w:ascii="Arial" w:hAnsi="Arial" w:cs="Arial"/>
        </w:rPr>
        <w:t>.</w:t>
      </w:r>
      <w:r w:rsidR="005240C2" w:rsidRPr="004A6186">
        <w:rPr>
          <w:rFonts w:ascii="Arial" w:hAnsi="Arial" w:cs="Arial"/>
        </w:rPr>
        <w:t xml:space="preserve"> </w:t>
      </w:r>
    </w:p>
    <w:p w14:paraId="234C14E3" w14:textId="497E5DFF" w:rsidR="00350518" w:rsidRPr="004A6186" w:rsidRDefault="005240C2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A</w:t>
      </w:r>
      <w:r w:rsidR="001F1368" w:rsidRPr="004A6186">
        <w:rPr>
          <w:rFonts w:ascii="Arial" w:hAnsi="Arial" w:cs="Arial"/>
        </w:rPr>
        <w:t xml:space="preserve">by uzyskać weryfikację pozytywną </w:t>
      </w:r>
      <w:r w:rsidR="00350518" w:rsidRPr="004A6186">
        <w:rPr>
          <w:rFonts w:ascii="Arial" w:hAnsi="Arial" w:cs="Arial"/>
        </w:rPr>
        <w:t>Formularza rekrutacyjnego</w:t>
      </w:r>
      <w:r w:rsidR="001F1368" w:rsidRPr="004A6186">
        <w:rPr>
          <w:rFonts w:ascii="Arial" w:hAnsi="Arial" w:cs="Arial"/>
        </w:rPr>
        <w:t xml:space="preserve">, </w:t>
      </w:r>
      <w:r w:rsidR="00130B76">
        <w:rPr>
          <w:rFonts w:ascii="Arial" w:hAnsi="Arial" w:cs="Arial"/>
        </w:rPr>
        <w:t>k</w:t>
      </w:r>
      <w:r w:rsidR="001F1368" w:rsidRPr="004A6186">
        <w:rPr>
          <w:rFonts w:ascii="Arial" w:hAnsi="Arial" w:cs="Arial"/>
        </w:rPr>
        <w:t>andydat</w:t>
      </w:r>
      <w:r w:rsidR="004F7C56" w:rsidRPr="004A6186">
        <w:rPr>
          <w:rFonts w:ascii="Arial" w:hAnsi="Arial" w:cs="Arial"/>
        </w:rPr>
        <w:t>/tka</w:t>
      </w:r>
      <w:r w:rsidR="001F1368" w:rsidRPr="004A6186">
        <w:rPr>
          <w:rFonts w:ascii="Arial" w:hAnsi="Arial" w:cs="Arial"/>
        </w:rPr>
        <w:t xml:space="preserve"> po</w:t>
      </w:r>
      <w:r w:rsidRPr="004A6186">
        <w:rPr>
          <w:rFonts w:ascii="Arial" w:hAnsi="Arial" w:cs="Arial"/>
        </w:rPr>
        <w:t xml:space="preserve">winien spełnić wymóg otrzymania minimum </w:t>
      </w:r>
      <w:r w:rsidR="00350518" w:rsidRPr="004A6186">
        <w:rPr>
          <w:rFonts w:ascii="Arial" w:hAnsi="Arial" w:cs="Arial"/>
          <w:i/>
          <w:color w:val="3366FF"/>
        </w:rPr>
        <w:t>……………</w:t>
      </w:r>
      <w:r w:rsidRPr="004A6186">
        <w:rPr>
          <w:rFonts w:ascii="Arial" w:hAnsi="Arial" w:cs="Arial"/>
        </w:rPr>
        <w:t xml:space="preserve"> ogólnej możli</w:t>
      </w:r>
      <w:r w:rsidR="00350518" w:rsidRPr="004A6186">
        <w:rPr>
          <w:rFonts w:ascii="Arial" w:hAnsi="Arial" w:cs="Arial"/>
        </w:rPr>
        <w:t xml:space="preserve">wej do zdobycia liczby punktów w </w:t>
      </w:r>
      <w:r w:rsidR="00F128F1" w:rsidRPr="004A6186">
        <w:rPr>
          <w:rFonts w:ascii="Arial" w:hAnsi="Arial" w:cs="Arial"/>
        </w:rPr>
        <w:t xml:space="preserve">w/w </w:t>
      </w:r>
      <w:r w:rsidR="00350518" w:rsidRPr="004A6186">
        <w:rPr>
          <w:rFonts w:ascii="Arial" w:hAnsi="Arial" w:cs="Arial"/>
        </w:rPr>
        <w:t>kryteriach oceny merytorycznej.</w:t>
      </w:r>
      <w:r w:rsidR="00CF0682" w:rsidRPr="004A6186">
        <w:rPr>
          <w:rFonts w:ascii="Arial" w:hAnsi="Arial" w:cs="Arial"/>
        </w:rPr>
        <w:t xml:space="preserve"> (min </w:t>
      </w:r>
      <w:r w:rsidR="00F92242">
        <w:rPr>
          <w:rFonts w:ascii="Arial" w:hAnsi="Arial" w:cs="Arial"/>
        </w:rPr>
        <w:t>……….</w:t>
      </w:r>
      <w:r w:rsidR="00CF0682" w:rsidRPr="004A6186">
        <w:rPr>
          <w:rFonts w:ascii="Arial" w:hAnsi="Arial" w:cs="Arial"/>
        </w:rPr>
        <w:t xml:space="preserve"> punktów)</w:t>
      </w:r>
      <w:r w:rsidR="00350518" w:rsidRPr="004A6186">
        <w:rPr>
          <w:rFonts w:ascii="Arial" w:hAnsi="Arial" w:cs="Arial"/>
        </w:rPr>
        <w:t xml:space="preserve"> </w:t>
      </w:r>
    </w:p>
    <w:p w14:paraId="3B14B8B8" w14:textId="79B0A322" w:rsidR="007D7290" w:rsidRPr="004A6186" w:rsidRDefault="005240C2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ubiegających się o udział w projekcie, które nie spełnią w/w wymagań uzyskują weryfikację negatywną.</w:t>
      </w:r>
    </w:p>
    <w:p w14:paraId="24FF3E64" w14:textId="2E327007" w:rsidR="00F128F1" w:rsidRPr="004A6186" w:rsidRDefault="00F128F1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>Kandydaci/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="0079406D" w:rsidRPr="004A6186">
        <w:rPr>
          <w:rFonts w:ascii="Arial" w:hAnsi="Arial" w:cs="Arial"/>
        </w:rPr>
        <w:t xml:space="preserve"> w terminie </w:t>
      </w:r>
      <w:r w:rsidR="0079406D" w:rsidRPr="004A6186">
        <w:rPr>
          <w:rFonts w:ascii="Arial" w:hAnsi="Arial" w:cs="Arial"/>
          <w:i/>
          <w:color w:val="3366FF"/>
        </w:rPr>
        <w:t>…</w:t>
      </w:r>
      <w:r w:rsidR="009D52AD" w:rsidRPr="004A6186">
        <w:rPr>
          <w:rFonts w:ascii="Arial" w:hAnsi="Arial" w:cs="Arial"/>
          <w:i/>
          <w:color w:val="3366FF"/>
        </w:rPr>
        <w:t>….</w:t>
      </w:r>
      <w:r w:rsidR="009D52AD" w:rsidRPr="004A6186">
        <w:rPr>
          <w:rFonts w:ascii="Arial" w:hAnsi="Arial" w:cs="Arial"/>
        </w:rPr>
        <w:t xml:space="preserve"> dni</w:t>
      </w:r>
      <w:r w:rsidRPr="004A6186">
        <w:rPr>
          <w:rFonts w:ascii="Arial" w:hAnsi="Arial" w:cs="Arial"/>
        </w:rPr>
        <w:t xml:space="preserve"> </w:t>
      </w:r>
      <w:r w:rsidR="00304EA0" w:rsidRPr="004A6186">
        <w:rPr>
          <w:rFonts w:ascii="Arial" w:hAnsi="Arial" w:cs="Arial"/>
        </w:rPr>
        <w:t>roboczych</w:t>
      </w:r>
      <w:r w:rsidR="008411A7" w:rsidRPr="004A6186">
        <w:rPr>
          <w:rFonts w:ascii="Arial" w:hAnsi="Arial" w:cs="Arial"/>
        </w:rPr>
        <w:t xml:space="preserve"> liczonych od dnia </w:t>
      </w:r>
      <w:r w:rsidR="008411A7" w:rsidRPr="004A6186">
        <w:rPr>
          <w:rFonts w:ascii="Arial" w:hAnsi="Arial" w:cs="Arial"/>
          <w:i/>
          <w:color w:val="3366FF"/>
        </w:rPr>
        <w:t xml:space="preserve">……. </w:t>
      </w:r>
      <w:r w:rsidR="005E21CC" w:rsidRPr="004A6186">
        <w:rPr>
          <w:rFonts w:ascii="Arial" w:hAnsi="Arial" w:cs="Arial"/>
          <w:i/>
          <w:color w:val="3366FF"/>
        </w:rPr>
        <w:t xml:space="preserve">(Beneficjent </w:t>
      </w:r>
      <w:r w:rsidR="00AA0868" w:rsidRPr="004A6186">
        <w:rPr>
          <w:rFonts w:ascii="Arial" w:hAnsi="Arial" w:cs="Arial"/>
          <w:i/>
          <w:color w:val="3366FF"/>
        </w:rPr>
        <w:t>winien</w:t>
      </w:r>
      <w:r w:rsidR="005E21CC" w:rsidRPr="004A6186">
        <w:rPr>
          <w:rFonts w:ascii="Arial" w:hAnsi="Arial" w:cs="Arial"/>
          <w:i/>
          <w:color w:val="3366FF"/>
        </w:rPr>
        <w:t xml:space="preserve"> dookreślić termin w którym nastąpi poinformowanie kandydatów o wynikach)</w:t>
      </w:r>
      <w:r w:rsidR="005E21CC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zostaną pisemnie poinformowani o wynikach oceny merytorycznej zgodnie z definicją skutecznego doręczenia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</w:t>
      </w:r>
      <w:r w:rsidR="00B07B32" w:rsidRPr="004A6186">
        <w:rPr>
          <w:rFonts w:ascii="Arial" w:hAnsi="Arial" w:cs="Arial"/>
        </w:rPr>
        <w:t>/</w:t>
      </w:r>
      <w:proofErr w:type="spellStart"/>
      <w:r w:rsidR="00B07B32" w:rsidRPr="004A6186">
        <w:rPr>
          <w:rFonts w:ascii="Arial" w:hAnsi="Arial" w:cs="Arial"/>
        </w:rPr>
        <w:t>tce</w:t>
      </w:r>
      <w:proofErr w:type="spellEnd"/>
      <w:r w:rsidRPr="004A6186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4A618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art</w:t>
      </w:r>
      <w:r w:rsidR="00130B76">
        <w:rPr>
          <w:rFonts w:ascii="Arial" w:hAnsi="Arial" w:cs="Arial"/>
        </w:rPr>
        <w:t>y</w:t>
      </w:r>
      <w:r w:rsidRPr="004A6186">
        <w:rPr>
          <w:rFonts w:ascii="Arial" w:hAnsi="Arial" w:cs="Arial"/>
        </w:rPr>
        <w:t xml:space="preserve"> oceny formularza rekrutacyjnego (z </w:t>
      </w:r>
      <w:r w:rsidR="00C951B0" w:rsidRPr="004A6186">
        <w:rPr>
          <w:rFonts w:ascii="Arial" w:hAnsi="Arial" w:cs="Arial"/>
        </w:rPr>
        <w:t>zachowaniem</w:t>
      </w:r>
      <w:r w:rsidRPr="004A6186">
        <w:rPr>
          <w:rFonts w:ascii="Arial" w:hAnsi="Arial" w:cs="Arial"/>
        </w:rPr>
        <w:t xml:space="preserve"> ochrony danych osobowych osób oceniających).</w:t>
      </w:r>
    </w:p>
    <w:p w14:paraId="6F094A1B" w14:textId="77777777" w:rsidR="0033722A" w:rsidRPr="004A6186" w:rsidRDefault="00712376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>Kandydat</w:t>
      </w:r>
      <w:r w:rsidR="00724EA6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D05301">
        <w:rPr>
          <w:rFonts w:ascii="Arial" w:hAnsi="Arial" w:cs="Arial"/>
        </w:rPr>
        <w:t>/ca</w:t>
      </w:r>
      <w:r w:rsidRPr="004A6186">
        <w:rPr>
          <w:rFonts w:ascii="Arial" w:hAnsi="Arial" w:cs="Arial"/>
        </w:rPr>
        <w:t xml:space="preserve"> się o udział w projekcie który otrzymał weryfikację negatywną bądź uznał</w:t>
      </w:r>
      <w:r w:rsidR="00B17939" w:rsidRPr="004A6186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że otrzymał niewystarczającą liczbę punktów, ma prawo wniesienia odwołania</w:t>
      </w:r>
      <w:r w:rsidR="00724EA6" w:rsidRPr="004A6186">
        <w:rPr>
          <w:rFonts w:ascii="Arial" w:hAnsi="Arial" w:cs="Arial"/>
        </w:rPr>
        <w:t xml:space="preserve"> od oceny merytorycznej</w:t>
      </w:r>
      <w:r w:rsidR="008413C7" w:rsidRPr="004A6186">
        <w:rPr>
          <w:rFonts w:ascii="Arial" w:hAnsi="Arial" w:cs="Arial"/>
        </w:rPr>
        <w:t>.</w:t>
      </w:r>
    </w:p>
    <w:p w14:paraId="526CEE76" w14:textId="32DA81FD" w:rsidR="008413C7" w:rsidRPr="004A6186" w:rsidRDefault="008413C7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Odwołanie w formie pisemnej składa się wraz z uzasadnieniem, w terminie do </w:t>
      </w:r>
      <w:r w:rsidRPr="004A6186">
        <w:rPr>
          <w:rFonts w:ascii="Arial" w:hAnsi="Arial" w:cs="Arial"/>
          <w:i/>
          <w:color w:val="3366FF"/>
        </w:rPr>
        <w:t>…………</w:t>
      </w:r>
      <w:r w:rsidRPr="004A6186">
        <w:rPr>
          <w:rFonts w:ascii="Arial" w:hAnsi="Arial" w:cs="Arial"/>
          <w:color w:val="3366FF"/>
        </w:rPr>
        <w:t xml:space="preserve"> </w:t>
      </w:r>
      <w:r w:rsidRPr="004A6186">
        <w:rPr>
          <w:rFonts w:ascii="Arial" w:hAnsi="Arial" w:cs="Arial"/>
        </w:rPr>
        <w:t xml:space="preserve">dni roboczych od dnia skutecznego doręczenia </w:t>
      </w:r>
      <w:r w:rsidR="00130B76">
        <w:rPr>
          <w:rFonts w:ascii="Arial" w:hAnsi="Arial" w:cs="Arial"/>
        </w:rPr>
        <w:t>k</w:t>
      </w:r>
      <w:r w:rsidR="00B07B32" w:rsidRPr="004A6186">
        <w:rPr>
          <w:rFonts w:ascii="Arial" w:hAnsi="Arial" w:cs="Arial"/>
        </w:rPr>
        <w:t>andydatowi/</w:t>
      </w:r>
      <w:proofErr w:type="spellStart"/>
      <w:r w:rsidR="00B07B32" w:rsidRPr="004A6186">
        <w:rPr>
          <w:rFonts w:ascii="Arial" w:hAnsi="Arial" w:cs="Arial"/>
        </w:rPr>
        <w:t>tce</w:t>
      </w:r>
      <w:proofErr w:type="spellEnd"/>
      <w:r w:rsidR="00724EA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informacji o wynikach oceny merytorycznej Formularza Rekrutacyjnego. Odwołanie powinno być złożone, zgodnie z definicją dnia skutecznego doręczenia</w:t>
      </w:r>
      <w:r w:rsidR="00FC7D4C" w:rsidRPr="004A6186">
        <w:rPr>
          <w:rFonts w:ascii="Arial" w:hAnsi="Arial" w:cs="Arial"/>
        </w:rPr>
        <w:t xml:space="preserve"> i</w:t>
      </w:r>
      <w:r w:rsidR="00B07B32" w:rsidRPr="004A6186">
        <w:rPr>
          <w:rFonts w:ascii="Arial" w:hAnsi="Arial" w:cs="Arial"/>
        </w:rPr>
        <w:t xml:space="preserve">nformacji </w:t>
      </w:r>
      <w:r w:rsidR="001659F0">
        <w:rPr>
          <w:rFonts w:ascii="Arial" w:hAnsi="Arial" w:cs="Arial"/>
        </w:rPr>
        <w:t>b</w:t>
      </w:r>
      <w:r w:rsidR="00B07B32" w:rsidRPr="004A6186">
        <w:rPr>
          <w:rFonts w:ascii="Arial" w:hAnsi="Arial" w:cs="Arial"/>
        </w:rPr>
        <w:t xml:space="preserve">eneficjentowi przez </w:t>
      </w:r>
      <w:r w:rsidR="001659F0">
        <w:rPr>
          <w:rFonts w:ascii="Arial" w:hAnsi="Arial" w:cs="Arial"/>
        </w:rPr>
        <w:t>k</w:t>
      </w:r>
      <w:r w:rsidR="00FC7D4C" w:rsidRPr="004A6186">
        <w:rPr>
          <w:rFonts w:ascii="Arial" w:hAnsi="Arial" w:cs="Arial"/>
        </w:rPr>
        <w:t>andydata</w:t>
      </w:r>
      <w:r w:rsidR="00B07B32" w:rsidRPr="004A6186">
        <w:rPr>
          <w:rFonts w:ascii="Arial" w:hAnsi="Arial" w:cs="Arial"/>
        </w:rPr>
        <w:t>/</w:t>
      </w:r>
      <w:proofErr w:type="spellStart"/>
      <w:r w:rsidR="00B07B32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>.</w:t>
      </w:r>
      <w:r w:rsidR="00712376" w:rsidRPr="004A6186">
        <w:rPr>
          <w:rFonts w:ascii="Arial" w:hAnsi="Arial" w:cs="Arial"/>
        </w:rPr>
        <w:t xml:space="preserve"> </w:t>
      </w:r>
    </w:p>
    <w:p w14:paraId="3804FA10" w14:textId="02224565" w:rsidR="005D1115" w:rsidRPr="004A6186" w:rsidRDefault="005D1115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Zarzuty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EB55ED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ormularza.</w:t>
      </w:r>
    </w:p>
    <w:p w14:paraId="31F9FF72" w14:textId="77CCD76E" w:rsidR="005D1115" w:rsidRPr="004A6186" w:rsidRDefault="005D1115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EB55ED" w:rsidRPr="004A6186">
        <w:rPr>
          <w:rFonts w:ascii="Arial" w:hAnsi="Arial" w:cs="Arial"/>
        </w:rPr>
        <w:t>/</w:t>
      </w:r>
      <w:proofErr w:type="spellStart"/>
      <w:r w:rsidR="00EB55ED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pozostaje bez rozpatrzenia.</w:t>
      </w:r>
    </w:p>
    <w:p w14:paraId="5EC984C4" w14:textId="77777777" w:rsidR="00EB55ED" w:rsidRPr="004A6186" w:rsidRDefault="00F51A6C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F56DF2" w:rsidRPr="004A6186">
        <w:rPr>
          <w:rFonts w:ascii="Arial" w:hAnsi="Arial" w:cs="Arial"/>
        </w:rPr>
        <w:t xml:space="preserve">merytoryczna </w:t>
      </w:r>
      <w:r w:rsidRPr="004A6186">
        <w:rPr>
          <w:rFonts w:ascii="Arial" w:hAnsi="Arial" w:cs="Arial"/>
        </w:rPr>
        <w:t>Formularza rekrutacyjnego dokonywana jest przez</w:t>
      </w:r>
      <w:r w:rsidR="00B96900" w:rsidRPr="004A6186">
        <w:rPr>
          <w:rFonts w:ascii="Arial" w:hAnsi="Arial" w:cs="Arial"/>
        </w:rPr>
        <w:t xml:space="preserve"> </w:t>
      </w:r>
      <w:r w:rsidR="00712376" w:rsidRPr="004A6186">
        <w:rPr>
          <w:rFonts w:ascii="Arial" w:hAnsi="Arial" w:cs="Arial"/>
        </w:rPr>
        <w:t>wybran</w:t>
      </w:r>
      <w:r w:rsidR="00B96900" w:rsidRPr="004A6186">
        <w:rPr>
          <w:rFonts w:ascii="Arial" w:hAnsi="Arial" w:cs="Arial"/>
        </w:rPr>
        <w:t>ego</w:t>
      </w:r>
      <w:r w:rsidR="00712376" w:rsidRPr="004A6186">
        <w:rPr>
          <w:rFonts w:ascii="Arial" w:hAnsi="Arial" w:cs="Arial"/>
        </w:rPr>
        <w:t xml:space="preserve"> członk</w:t>
      </w:r>
      <w:r w:rsidR="00B96900" w:rsidRPr="004A6186">
        <w:rPr>
          <w:rFonts w:ascii="Arial" w:hAnsi="Arial" w:cs="Arial"/>
        </w:rPr>
        <w:t>a</w:t>
      </w:r>
      <w:r w:rsidR="00712376" w:rsidRPr="004A6186">
        <w:rPr>
          <w:rFonts w:ascii="Arial" w:hAnsi="Arial" w:cs="Arial"/>
        </w:rPr>
        <w:t xml:space="preserve"> Komisji</w:t>
      </w:r>
      <w:r w:rsidR="00F56DF2" w:rsidRPr="004A6186">
        <w:rPr>
          <w:rFonts w:ascii="Arial" w:hAnsi="Arial" w:cs="Arial"/>
        </w:rPr>
        <w:t xml:space="preserve"> Rekrutacyjnej</w:t>
      </w:r>
      <w:r w:rsidR="00712376" w:rsidRPr="004A6186">
        <w:rPr>
          <w:rFonts w:ascii="Arial" w:hAnsi="Arial" w:cs="Arial"/>
        </w:rPr>
        <w:t>, któr</w:t>
      </w:r>
      <w:r w:rsidR="00B96900" w:rsidRPr="004A6186">
        <w:rPr>
          <w:rFonts w:ascii="Arial" w:hAnsi="Arial" w:cs="Arial"/>
        </w:rPr>
        <w:t>y nie uczestniczył</w:t>
      </w:r>
      <w:r w:rsidR="00712376" w:rsidRPr="004A6186">
        <w:rPr>
          <w:rFonts w:ascii="Arial" w:hAnsi="Arial" w:cs="Arial"/>
        </w:rPr>
        <w:t xml:space="preserve"> w jego pierwszej ocenie. </w:t>
      </w:r>
    </w:p>
    <w:p w14:paraId="73F73090" w14:textId="77777777" w:rsidR="00F56DF2" w:rsidRPr="004A6186" w:rsidRDefault="00712376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toku powtórnej oceny </w:t>
      </w:r>
      <w:r w:rsidR="00C34FC6" w:rsidRPr="004A6186">
        <w:rPr>
          <w:rFonts w:ascii="Arial" w:hAnsi="Arial" w:cs="Arial"/>
        </w:rPr>
        <w:t xml:space="preserve">weryfikacji </w:t>
      </w:r>
      <w:r w:rsidRPr="004A6186">
        <w:rPr>
          <w:rFonts w:ascii="Arial" w:hAnsi="Arial" w:cs="Arial"/>
        </w:rPr>
        <w:t xml:space="preserve">podlegają te części </w:t>
      </w:r>
      <w:r w:rsidR="00A81375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>ormularza</w:t>
      </w:r>
      <w:r w:rsidR="00A81375" w:rsidRPr="004A6186">
        <w:rPr>
          <w:rFonts w:ascii="Arial" w:hAnsi="Arial" w:cs="Arial"/>
        </w:rPr>
        <w:t xml:space="preserve"> rekrutacyjnego</w:t>
      </w:r>
      <w:r w:rsidRPr="004A6186">
        <w:rPr>
          <w:rFonts w:ascii="Arial" w:hAnsi="Arial" w:cs="Arial"/>
        </w:rPr>
        <w:t xml:space="preserve">, które były przedmiotem odwołania. </w:t>
      </w:r>
      <w:r w:rsidR="00F56DF2" w:rsidRPr="004A6186">
        <w:rPr>
          <w:rFonts w:ascii="Arial" w:hAnsi="Arial" w:cs="Arial"/>
        </w:rPr>
        <w:t xml:space="preserve">Wówczas ostateczną i wiążącą ocenę stanowi suma punktów z tych części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4A6186">
        <w:rPr>
          <w:rFonts w:ascii="Arial" w:hAnsi="Arial" w:cs="Arial"/>
        </w:rPr>
        <w:t>podczas drugiej oceny</w:t>
      </w:r>
      <w:r w:rsidR="00F56DF2" w:rsidRPr="004A6186">
        <w:rPr>
          <w:rFonts w:ascii="Arial" w:hAnsi="Arial" w:cs="Arial"/>
        </w:rPr>
        <w:t xml:space="preserve"> w tych częściach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>ormularza rekrutacyjnego, których dotyczyło odwołanie.</w:t>
      </w:r>
    </w:p>
    <w:p w14:paraId="6D0EEA96" w14:textId="77777777" w:rsidR="00F56DF2" w:rsidRPr="004A6186" w:rsidRDefault="00712376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Jeśli z treści wniosku nie wynika jednoznacznie, jaka część oceny została zakwestionowana, </w:t>
      </w:r>
      <w:r w:rsidR="00EB55ED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 xml:space="preserve">ormularz </w:t>
      </w:r>
      <w:r w:rsidR="00EB55ED" w:rsidRPr="004A6186">
        <w:rPr>
          <w:rFonts w:ascii="Arial" w:hAnsi="Arial" w:cs="Arial"/>
        </w:rPr>
        <w:t xml:space="preserve">Rekrutacyjny </w:t>
      </w:r>
      <w:r w:rsidR="00936A22" w:rsidRPr="004A6186">
        <w:rPr>
          <w:rFonts w:ascii="Arial" w:hAnsi="Arial" w:cs="Arial"/>
        </w:rPr>
        <w:t>podlega powtórnej ocenie</w:t>
      </w:r>
      <w:r w:rsidR="00321F2B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w całości. </w:t>
      </w:r>
    </w:p>
    <w:p w14:paraId="704A7A72" w14:textId="77777777" w:rsidR="00F56DF2" w:rsidRPr="004A6186" w:rsidRDefault="00712376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>Powtórna ocena nie może skutkować obniżeniem pierwotnej liczby punktów.</w:t>
      </w:r>
      <w:r w:rsidR="00F56DF2" w:rsidRPr="004A6186">
        <w:rPr>
          <w:rFonts w:ascii="Arial" w:hAnsi="Arial" w:cs="Arial"/>
        </w:rPr>
        <w:t xml:space="preserve"> </w:t>
      </w:r>
      <w:r w:rsidR="005240C2" w:rsidRPr="004A6186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4A6186">
        <w:rPr>
          <w:rFonts w:ascii="Arial" w:hAnsi="Arial" w:cs="Arial"/>
        </w:rPr>
        <w:t xml:space="preserve">liczba </w:t>
      </w:r>
      <w:r w:rsidR="005240C2" w:rsidRPr="004A6186">
        <w:rPr>
          <w:rFonts w:ascii="Arial" w:hAnsi="Arial" w:cs="Arial"/>
        </w:rPr>
        <w:t xml:space="preserve">punktów przyznana podczas pierwszej oceny. </w:t>
      </w:r>
    </w:p>
    <w:p w14:paraId="74484E4A" w14:textId="77777777" w:rsidR="00F51A6C" w:rsidRPr="004A6186" w:rsidRDefault="00F56DF2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106E2A" w:rsidRPr="004A6186">
        <w:rPr>
          <w:rFonts w:ascii="Arial" w:hAnsi="Arial" w:cs="Arial"/>
        </w:rPr>
        <w:t xml:space="preserve">Formularza rekrutacyjnego </w:t>
      </w:r>
      <w:r w:rsidRPr="004A6186">
        <w:rPr>
          <w:rFonts w:ascii="Arial" w:hAnsi="Arial" w:cs="Arial"/>
        </w:rPr>
        <w:t>jest ostateczna i nie przysługuje od niej odwołanie.</w:t>
      </w:r>
    </w:p>
    <w:p w14:paraId="14F055DC" w14:textId="51DA3602" w:rsidR="00F56DF2" w:rsidRPr="004A6186" w:rsidRDefault="00F56DF2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zakończeniu procedury odwoławczej Komisja Rekrutacyjna przygotuje listę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z informacją o uzyskanym wyniku (pozytywny/negatywny). Lista zostanie zamieszczona na stronie internetowej projektu</w:t>
      </w:r>
      <w:r w:rsidR="00CB7D95">
        <w:rPr>
          <w:rFonts w:ascii="Arial" w:hAnsi="Arial" w:cs="Arial"/>
        </w:rPr>
        <w:t>.</w:t>
      </w:r>
      <w:r w:rsidRPr="004A6186">
        <w:rPr>
          <w:rFonts w:ascii="Arial" w:hAnsi="Arial" w:cs="Arial"/>
        </w:rPr>
        <w:t>.</w:t>
      </w:r>
    </w:p>
    <w:p w14:paraId="0F4C16EA" w14:textId="08678DAA" w:rsidR="00B17C48" w:rsidRPr="004A6186" w:rsidRDefault="000A2708" w:rsidP="00BA33B4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/>
        </w:rPr>
      </w:pPr>
      <w:r w:rsidRPr="004A6186">
        <w:rPr>
          <w:rFonts w:ascii="Arial" w:hAnsi="Arial" w:cs="Arial"/>
        </w:rPr>
        <w:t>Wszystkie osoby</w:t>
      </w:r>
      <w:r w:rsidR="00FA4412" w:rsidRPr="004A6186">
        <w:rPr>
          <w:rFonts w:ascii="Arial" w:hAnsi="Arial" w:cs="Arial"/>
        </w:rPr>
        <w:t xml:space="preserve"> </w:t>
      </w:r>
      <w:r w:rsidR="00FA4412" w:rsidRPr="004A6186">
        <w:rPr>
          <w:rFonts w:ascii="Arial" w:hAnsi="Arial" w:cs="Arial"/>
          <w:i/>
          <w:color w:val="3366FF"/>
        </w:rPr>
        <w:t xml:space="preserve">(Beneficjent może dookreślić </w:t>
      </w:r>
      <w:r w:rsidR="008A5C5A">
        <w:rPr>
          <w:rFonts w:ascii="Arial" w:hAnsi="Arial" w:cs="Arial"/>
          <w:i/>
          <w:color w:val="3366FF"/>
        </w:rPr>
        <w:t>liczbę</w:t>
      </w:r>
      <w:r w:rsidR="008A5C5A" w:rsidRPr="004A6186">
        <w:rPr>
          <w:rFonts w:ascii="Arial" w:hAnsi="Arial" w:cs="Arial"/>
          <w:i/>
          <w:color w:val="3366FF"/>
        </w:rPr>
        <w:t xml:space="preserve"> </w:t>
      </w:r>
      <w:r w:rsidR="00FA4412" w:rsidRPr="004A6186">
        <w:rPr>
          <w:rFonts w:ascii="Arial" w:hAnsi="Arial" w:cs="Arial"/>
          <w:i/>
          <w:color w:val="3366FF"/>
        </w:rPr>
        <w:t>osób, które zostaną zakwalifikowane do etapu rozmów z doradcą – w podziale na płeć</w:t>
      </w:r>
      <w:r w:rsidR="00B32DB7" w:rsidRPr="004A6186">
        <w:rPr>
          <w:rFonts w:ascii="Arial" w:hAnsi="Arial" w:cs="Arial"/>
          <w:i/>
          <w:color w:val="3366FF"/>
        </w:rPr>
        <w:t xml:space="preserve">, tj. </w:t>
      </w:r>
      <w:r w:rsidR="006E7F3C" w:rsidRPr="004A6186">
        <w:rPr>
          <w:rFonts w:ascii="Arial" w:hAnsi="Arial" w:cs="Arial"/>
          <w:i/>
          <w:color w:val="3366FF"/>
        </w:rPr>
        <w:t xml:space="preserve">wskazać </w:t>
      </w:r>
      <w:r w:rsidR="00B32DB7" w:rsidRPr="004A6186">
        <w:rPr>
          <w:rFonts w:ascii="Arial" w:hAnsi="Arial" w:cs="Arial"/>
          <w:i/>
          <w:color w:val="3366FF"/>
        </w:rPr>
        <w:t>czy wszystkie osoby ocenione pozytyw</w:t>
      </w:r>
      <w:r w:rsidR="004E7769" w:rsidRPr="004A6186">
        <w:rPr>
          <w:rFonts w:ascii="Arial" w:hAnsi="Arial" w:cs="Arial"/>
          <w:i/>
          <w:color w:val="3366FF"/>
        </w:rPr>
        <w:t>nie</w:t>
      </w:r>
      <w:r w:rsidR="00B32DB7" w:rsidRPr="004A6186">
        <w:rPr>
          <w:rFonts w:ascii="Arial" w:hAnsi="Arial" w:cs="Arial"/>
          <w:i/>
          <w:color w:val="3366FF"/>
        </w:rPr>
        <w:t xml:space="preserve"> przechodzą do następnego etapu czy </w:t>
      </w:r>
      <w:r w:rsidR="004E7769" w:rsidRPr="004A6186">
        <w:rPr>
          <w:rFonts w:ascii="Arial" w:hAnsi="Arial" w:cs="Arial"/>
          <w:i/>
          <w:color w:val="3366FF"/>
        </w:rPr>
        <w:t>tylko określona ilość osób</w:t>
      </w:r>
      <w:r w:rsidR="00FA4412" w:rsidRPr="004A6186">
        <w:rPr>
          <w:rFonts w:ascii="Arial" w:hAnsi="Arial" w:cs="Arial"/>
          <w:i/>
          <w:color w:val="3366FF"/>
        </w:rPr>
        <w:t>)</w:t>
      </w:r>
      <w:r w:rsidRPr="004A6186">
        <w:rPr>
          <w:rFonts w:ascii="Arial" w:hAnsi="Arial" w:cs="Arial"/>
        </w:rPr>
        <w:t xml:space="preserve">, które uzyskały minimum </w:t>
      </w:r>
      <w:r w:rsidRPr="004A6186">
        <w:rPr>
          <w:rFonts w:ascii="Arial" w:hAnsi="Arial" w:cs="Arial"/>
          <w:color w:val="3366FF"/>
        </w:rPr>
        <w:t>……………..</w:t>
      </w:r>
      <w:r w:rsidRPr="004A6186">
        <w:rPr>
          <w:rFonts w:ascii="Arial" w:hAnsi="Arial" w:cs="Arial"/>
        </w:rPr>
        <w:t xml:space="preserve"> punktów z oceny merytorycznej </w:t>
      </w:r>
      <w:r w:rsidR="006E7F3C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6E7F3C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(czyli ocenę pozytywną), zostaną zaproszone do rozmów rekrutacyjnych z doradcą zawodowym</w:t>
      </w:r>
    </w:p>
    <w:p w14:paraId="2EC8BB79" w14:textId="77777777" w:rsidR="006F127A" w:rsidRDefault="006F127A" w:rsidP="00B21D13">
      <w:pPr>
        <w:spacing w:before="120" w:after="120" w:line="360" w:lineRule="auto"/>
        <w:rPr>
          <w:rFonts w:ascii="Arial" w:hAnsi="Arial" w:cs="Arial"/>
          <w:b/>
        </w:rPr>
      </w:pPr>
    </w:p>
    <w:p w14:paraId="65CCECE4" w14:textId="39DF3E90" w:rsidR="004F5687" w:rsidRPr="004A6186" w:rsidRDefault="00EB50EF" w:rsidP="007148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01A8E22A" w14:textId="77777777" w:rsidR="009603B4" w:rsidRPr="004A6186" w:rsidRDefault="009603B4" w:rsidP="007148C2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46F917FC" w14:textId="77777777" w:rsidR="00495633" w:rsidRPr="004A6186" w:rsidRDefault="00495633" w:rsidP="008C1CE6">
      <w:pPr>
        <w:pStyle w:val="Akapitzlist"/>
        <w:spacing w:before="120" w:after="120" w:line="360" w:lineRule="auto"/>
        <w:rPr>
          <w:rFonts w:ascii="Arial" w:hAnsi="Arial" w:cs="Arial"/>
        </w:rPr>
      </w:pPr>
    </w:p>
    <w:p w14:paraId="5D19F743" w14:textId="0F6E8F27" w:rsidR="00433BC8" w:rsidRPr="004A6186" w:rsidRDefault="00D24665" w:rsidP="00BA33B4">
      <w:pPr>
        <w:pStyle w:val="Akapitzlist"/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 terminie i miejscu rozmowy 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andydat/ka zostanie poinformowany/a zgodnie z definicj</w:t>
      </w:r>
      <w:r w:rsidR="00DA7789" w:rsidRPr="004A6186">
        <w:rPr>
          <w:rFonts w:ascii="Arial" w:hAnsi="Arial" w:cs="Arial"/>
        </w:rPr>
        <w:t>ą</w:t>
      </w:r>
      <w:r w:rsidRPr="004A6186">
        <w:rPr>
          <w:rFonts w:ascii="Arial" w:hAnsi="Arial" w:cs="Arial"/>
        </w:rPr>
        <w:t xml:space="preserve"> skutecznego doręczenia informacji. </w:t>
      </w:r>
      <w:r w:rsidR="00433BC8" w:rsidRPr="004A6186">
        <w:rPr>
          <w:rFonts w:ascii="Arial" w:hAnsi="Arial" w:cs="Arial"/>
        </w:rPr>
        <w:t>Terminy rozmów z Doradc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 xml:space="preserve">awodowym zostaną ustalone z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andydatami, z uwzględnieniem harmonogramu prac Komisji Rekrutacyjnej</w:t>
      </w:r>
      <w:r w:rsidR="00C34FC6" w:rsidRPr="004A6186">
        <w:rPr>
          <w:rFonts w:ascii="Arial" w:hAnsi="Arial" w:cs="Arial"/>
        </w:rPr>
        <w:t xml:space="preserve"> oraz możliwości </w:t>
      </w:r>
      <w:r w:rsidR="006B1E96">
        <w:rPr>
          <w:rFonts w:ascii="Arial" w:hAnsi="Arial" w:cs="Arial"/>
        </w:rPr>
        <w:t>k</w:t>
      </w:r>
      <w:r w:rsidR="00C34FC6" w:rsidRPr="004A6186">
        <w:rPr>
          <w:rFonts w:ascii="Arial" w:hAnsi="Arial" w:cs="Arial"/>
        </w:rPr>
        <w:t>andydatów</w:t>
      </w:r>
      <w:r w:rsidR="00433BC8" w:rsidRPr="004A6186">
        <w:rPr>
          <w:rFonts w:ascii="Arial" w:hAnsi="Arial" w:cs="Arial"/>
        </w:rPr>
        <w:t>.</w:t>
      </w:r>
    </w:p>
    <w:p w14:paraId="482FAD0A" w14:textId="23914753" w:rsidR="0033722A" w:rsidRPr="004A6186" w:rsidRDefault="003E1566" w:rsidP="00BA33B4">
      <w:pPr>
        <w:pStyle w:val="Akapitzlist"/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Rozmowa </w:t>
      </w:r>
      <w:r w:rsidR="00433BC8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433BC8" w:rsidRPr="004A6186">
        <w:rPr>
          <w:rFonts w:ascii="Arial" w:hAnsi="Arial" w:cs="Arial"/>
        </w:rPr>
        <w:t>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 xml:space="preserve"> ma na celu</w:t>
      </w:r>
      <w:r w:rsidR="00433BC8" w:rsidRPr="004A6186">
        <w:rPr>
          <w:rFonts w:ascii="Arial" w:hAnsi="Arial" w:cs="Arial"/>
        </w:rPr>
        <w:t xml:space="preserve"> weryfikację predyspozycji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</w:t>
      </w:r>
      <w:r w:rsidR="00DB00F1" w:rsidRPr="004A6186">
        <w:rPr>
          <w:rFonts w:ascii="Arial" w:hAnsi="Arial" w:cs="Arial"/>
        </w:rPr>
        <w:t>/</w:t>
      </w:r>
      <w:proofErr w:type="spellStart"/>
      <w:r w:rsidR="00DB00F1" w:rsidRPr="004A6186">
        <w:rPr>
          <w:rFonts w:ascii="Arial" w:hAnsi="Arial" w:cs="Arial"/>
        </w:rPr>
        <w:t>tki</w:t>
      </w:r>
      <w:proofErr w:type="spellEnd"/>
      <w:r w:rsidR="00433BC8" w:rsidRPr="004A6186">
        <w:rPr>
          <w:rFonts w:ascii="Arial" w:hAnsi="Arial" w:cs="Arial"/>
        </w:rPr>
        <w:t xml:space="preserve"> (w tym np. osobowościowych, poziomu motywacji) do samodzielnego założenia i prowadzenia działalności gospodarczej oraz określenie</w:t>
      </w:r>
      <w:r w:rsidR="00B17C48" w:rsidRPr="004A6186">
        <w:rPr>
          <w:rFonts w:ascii="Arial" w:hAnsi="Arial" w:cs="Arial"/>
        </w:rPr>
        <w:t xml:space="preserve"> jakich szkoleń potrzebuje </w:t>
      </w:r>
      <w:r w:rsidR="006B1E96">
        <w:rPr>
          <w:rFonts w:ascii="Arial" w:hAnsi="Arial" w:cs="Arial"/>
        </w:rPr>
        <w:t>k</w:t>
      </w:r>
      <w:r w:rsidR="00B17C48" w:rsidRPr="004A6186">
        <w:rPr>
          <w:rFonts w:ascii="Arial" w:hAnsi="Arial" w:cs="Arial"/>
        </w:rPr>
        <w:t>andydat/tka</w:t>
      </w:r>
      <w:r w:rsidR="00433BC8" w:rsidRPr="004A6186">
        <w:rPr>
          <w:rFonts w:ascii="Arial" w:hAnsi="Arial" w:cs="Arial"/>
        </w:rPr>
        <w:t>.</w:t>
      </w:r>
    </w:p>
    <w:p w14:paraId="680E4175" w14:textId="5AE80F20" w:rsidR="00230A04" w:rsidRPr="004A6186" w:rsidRDefault="00230A04" w:rsidP="00BA33B4">
      <w:pPr>
        <w:pStyle w:val="Akapitzlist"/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rozmowy dokonywana jest przez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>awodowego pod kątem następujących kryteriów:</w:t>
      </w:r>
    </w:p>
    <w:p w14:paraId="05F203C4" w14:textId="77777777" w:rsidR="00B5743D" w:rsidRPr="004A6186" w:rsidRDefault="002360B7" w:rsidP="00BA33B4">
      <w:pPr>
        <w:pStyle w:val="Akapitzlist"/>
        <w:spacing w:before="120" w:after="120" w:line="360" w:lineRule="auto"/>
        <w:ind w:left="360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  <w:i/>
          <w:color w:val="3366FF"/>
        </w:rPr>
        <w:t xml:space="preserve">(określa Beneficjent i rozpisuje w niniejszym punkcie Regulaminu – należy </w:t>
      </w:r>
      <w:r w:rsidR="004934B7" w:rsidRPr="004A6186">
        <w:rPr>
          <w:rFonts w:ascii="Arial" w:hAnsi="Arial" w:cs="Arial"/>
          <w:i/>
          <w:color w:val="3366FF"/>
        </w:rPr>
        <w:t xml:space="preserve">szczegółowo </w:t>
      </w:r>
      <w:r w:rsidRPr="004A6186">
        <w:rPr>
          <w:rFonts w:ascii="Arial" w:hAnsi="Arial" w:cs="Arial"/>
          <w:i/>
          <w:color w:val="3366FF"/>
        </w:rPr>
        <w:t xml:space="preserve">opisać metodologię przyznawania punktacji w ramach poszczególnych </w:t>
      </w:r>
      <w:r w:rsidRPr="004A6186">
        <w:rPr>
          <w:rFonts w:ascii="Arial" w:hAnsi="Arial" w:cs="Arial"/>
          <w:i/>
          <w:color w:val="3366FF"/>
        </w:rPr>
        <w:lastRenderedPageBreak/>
        <w:t>kryteriów oraz przyznawaną za dane kryterium liczbę punktów</w:t>
      </w:r>
      <w:r w:rsidR="004934B7" w:rsidRPr="004A6186">
        <w:rPr>
          <w:rFonts w:ascii="Arial" w:hAnsi="Arial" w:cs="Arial"/>
          <w:i/>
          <w:color w:val="3366FF"/>
        </w:rPr>
        <w:t>. Kryteria oceny w trakcie rozmowy powinny być inne niż kryteria ocenian</w:t>
      </w:r>
      <w:r w:rsidR="00A40F76" w:rsidRPr="004A6186">
        <w:rPr>
          <w:rFonts w:ascii="Arial" w:hAnsi="Arial" w:cs="Arial"/>
          <w:i/>
          <w:color w:val="3366FF"/>
        </w:rPr>
        <w:t>e</w:t>
      </w:r>
      <w:r w:rsidR="004934B7" w:rsidRPr="004A6186">
        <w:rPr>
          <w:rFonts w:ascii="Arial" w:hAnsi="Arial" w:cs="Arial"/>
          <w:i/>
          <w:color w:val="3366FF"/>
        </w:rPr>
        <w:t xml:space="preserve"> </w:t>
      </w:r>
      <w:r w:rsidR="00A40F76" w:rsidRPr="004A6186">
        <w:rPr>
          <w:rFonts w:ascii="Arial" w:hAnsi="Arial" w:cs="Arial"/>
          <w:i/>
          <w:color w:val="3366FF"/>
        </w:rPr>
        <w:t>podczas</w:t>
      </w:r>
      <w:r w:rsidR="004934B7" w:rsidRPr="004A6186">
        <w:rPr>
          <w:rFonts w:ascii="Arial" w:hAnsi="Arial" w:cs="Arial"/>
          <w:i/>
          <w:color w:val="3366FF"/>
        </w:rPr>
        <w:t xml:space="preserve"> oceny merytorycznej Formularzy rekrutacyjnych</w:t>
      </w:r>
      <w:r w:rsidRPr="004A6186">
        <w:rPr>
          <w:rFonts w:ascii="Arial" w:hAnsi="Arial" w:cs="Arial"/>
          <w:i/>
          <w:color w:val="3366FF"/>
        </w:rPr>
        <w:t>)</w:t>
      </w:r>
    </w:p>
    <w:p w14:paraId="30873D03" w14:textId="77777777" w:rsidR="00230A04" w:rsidRPr="004A6186" w:rsidRDefault="00230A04" w:rsidP="00135C8D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="Arial" w:hAnsi="Arial" w:cs="Arial"/>
          <w:color w:val="3366FF"/>
        </w:rPr>
      </w:pPr>
      <w:r w:rsidRPr="004A6186">
        <w:rPr>
          <w:rFonts w:ascii="Arial" w:hAnsi="Arial" w:cs="Arial"/>
          <w:color w:val="3366FF"/>
        </w:rPr>
        <w:t>………………………….;</w:t>
      </w:r>
    </w:p>
    <w:p w14:paraId="4F3C6884" w14:textId="77777777" w:rsidR="00230A04" w:rsidRPr="004A6186" w:rsidRDefault="00230A04" w:rsidP="00135C8D">
      <w:pPr>
        <w:pStyle w:val="Akapitzlist"/>
        <w:numPr>
          <w:ilvl w:val="0"/>
          <w:numId w:val="35"/>
        </w:numPr>
        <w:spacing w:before="120" w:after="120" w:line="360" w:lineRule="auto"/>
        <w:ind w:left="1418" w:hanging="284"/>
        <w:rPr>
          <w:rFonts w:ascii="Arial" w:hAnsi="Arial" w:cs="Arial"/>
          <w:color w:val="3366FF"/>
        </w:rPr>
      </w:pPr>
      <w:r w:rsidRPr="004A6186">
        <w:rPr>
          <w:rFonts w:ascii="Arial" w:hAnsi="Arial" w:cs="Arial"/>
          <w:color w:val="3366FF"/>
        </w:rPr>
        <w:t>………………………….</w:t>
      </w:r>
      <w:r w:rsidR="00ED7D57" w:rsidRPr="004A6186">
        <w:rPr>
          <w:rFonts w:ascii="Arial" w:hAnsi="Arial" w:cs="Arial"/>
          <w:color w:val="3366FF"/>
        </w:rPr>
        <w:t>;</w:t>
      </w:r>
    </w:p>
    <w:p w14:paraId="5B827448" w14:textId="77777777" w:rsidR="00ED7D57" w:rsidRPr="004A6186" w:rsidRDefault="00ED7D57" w:rsidP="00135C8D">
      <w:pPr>
        <w:pStyle w:val="Akapitzlist"/>
        <w:numPr>
          <w:ilvl w:val="0"/>
          <w:numId w:val="35"/>
        </w:numPr>
        <w:spacing w:before="120" w:after="120" w:line="360" w:lineRule="auto"/>
        <w:ind w:left="1418" w:hanging="284"/>
        <w:rPr>
          <w:rFonts w:ascii="Arial" w:hAnsi="Arial" w:cs="Arial"/>
          <w:color w:val="3366FF"/>
        </w:rPr>
      </w:pPr>
      <w:r w:rsidRPr="004A6186">
        <w:rPr>
          <w:rFonts w:ascii="Arial" w:hAnsi="Arial" w:cs="Arial"/>
          <w:color w:val="3366FF"/>
        </w:rPr>
        <w:t>………………………….</w:t>
      </w:r>
    </w:p>
    <w:p w14:paraId="36B3D050" w14:textId="20435DCC" w:rsidR="00230A04" w:rsidRPr="004A6186" w:rsidRDefault="00515E48" w:rsidP="00BA33B4">
      <w:pPr>
        <w:pStyle w:val="Akapitzlist"/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Fakt przeprowadzenia rozmowy i jej zakres </w:t>
      </w:r>
      <w:r w:rsidR="00230A04" w:rsidRPr="004A6186">
        <w:rPr>
          <w:rFonts w:ascii="Arial" w:hAnsi="Arial" w:cs="Arial"/>
        </w:rPr>
        <w:t xml:space="preserve">musi zostać </w:t>
      </w:r>
      <w:r w:rsidR="001659F0">
        <w:rPr>
          <w:rFonts w:ascii="Arial" w:hAnsi="Arial" w:cs="Arial"/>
        </w:rPr>
        <w:t xml:space="preserve">potwierdzony </w:t>
      </w:r>
      <w:r w:rsidR="00230A04" w:rsidRPr="004A6186">
        <w:rPr>
          <w:rFonts w:ascii="Arial" w:hAnsi="Arial" w:cs="Arial"/>
        </w:rPr>
        <w:t xml:space="preserve">przez </w:t>
      </w:r>
      <w:r w:rsidR="00BA33B4">
        <w:rPr>
          <w:rFonts w:ascii="Arial" w:hAnsi="Arial" w:cs="Arial"/>
        </w:rPr>
        <w:t>D</w:t>
      </w:r>
      <w:r w:rsidR="00230A04"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="00230A04" w:rsidRPr="004A6186">
        <w:rPr>
          <w:rFonts w:ascii="Arial" w:hAnsi="Arial" w:cs="Arial"/>
        </w:rPr>
        <w:t>awodowego, jak i kandydata/</w:t>
      </w:r>
      <w:proofErr w:type="spellStart"/>
      <w:r w:rsidR="00230A04" w:rsidRPr="004A6186">
        <w:rPr>
          <w:rFonts w:ascii="Arial" w:hAnsi="Arial" w:cs="Arial"/>
        </w:rPr>
        <w:t>tkę</w:t>
      </w:r>
      <w:proofErr w:type="spellEnd"/>
      <w:r w:rsidR="00230A04" w:rsidRPr="004A6186">
        <w:rPr>
          <w:rFonts w:ascii="Arial" w:hAnsi="Arial" w:cs="Arial"/>
        </w:rPr>
        <w:t xml:space="preserve"> na uczestnika projektu.</w:t>
      </w:r>
      <w:r w:rsidR="00DC2717" w:rsidRPr="004A6186">
        <w:rPr>
          <w:rFonts w:ascii="Arial" w:hAnsi="Arial" w:cs="Arial"/>
        </w:rPr>
        <w:t xml:space="preserve"> Beneficjent informuje kandydata/</w:t>
      </w:r>
      <w:proofErr w:type="spellStart"/>
      <w:r w:rsidR="00DC2717" w:rsidRPr="004A6186">
        <w:rPr>
          <w:rFonts w:ascii="Arial" w:hAnsi="Arial" w:cs="Arial"/>
        </w:rPr>
        <w:t>tkę</w:t>
      </w:r>
      <w:proofErr w:type="spellEnd"/>
      <w:r w:rsidR="00DC2717" w:rsidRPr="004A6186">
        <w:rPr>
          <w:rFonts w:ascii="Arial" w:hAnsi="Arial" w:cs="Arial"/>
        </w:rPr>
        <w:t xml:space="preserve"> o wyniku punktowym z rozmowy z Doradcą </w:t>
      </w:r>
      <w:r w:rsidR="00BA33B4">
        <w:rPr>
          <w:rFonts w:ascii="Arial" w:hAnsi="Arial" w:cs="Arial"/>
        </w:rPr>
        <w:t>Z</w:t>
      </w:r>
      <w:r w:rsidR="00DC2717" w:rsidRPr="004A6186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14:paraId="2B4B64F4" w14:textId="53722A15" w:rsidR="00ED7D57" w:rsidRPr="004A6186" w:rsidRDefault="00666FBE" w:rsidP="00BA33B4">
      <w:pPr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Podczas rozmowy Doradca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 wyznacza także zakres wsparcia </w:t>
      </w:r>
      <w:r w:rsidR="00043B64" w:rsidRPr="004A6186">
        <w:rPr>
          <w:rFonts w:ascii="Arial" w:hAnsi="Arial" w:cs="Arial"/>
        </w:rPr>
        <w:t>szkoleniow</w:t>
      </w:r>
      <w:r w:rsidR="00287E66" w:rsidRPr="004A6186">
        <w:rPr>
          <w:rFonts w:ascii="Arial" w:hAnsi="Arial" w:cs="Arial"/>
        </w:rPr>
        <w:t xml:space="preserve">ego </w:t>
      </w:r>
      <w:r w:rsidRPr="004A6186">
        <w:rPr>
          <w:rFonts w:ascii="Arial" w:hAnsi="Arial" w:cs="Arial"/>
        </w:rPr>
        <w:t>przyzna</w:t>
      </w:r>
      <w:r w:rsidR="00C34FC6" w:rsidRPr="004A6186">
        <w:rPr>
          <w:rFonts w:ascii="Arial" w:hAnsi="Arial" w:cs="Arial"/>
        </w:rPr>
        <w:t>wa</w:t>
      </w:r>
      <w:r w:rsidRPr="004A6186">
        <w:rPr>
          <w:rFonts w:ascii="Arial" w:hAnsi="Arial" w:cs="Arial"/>
        </w:rPr>
        <w:t>nego przed rozpoczęciem działalności gospodarczej wynikającego z doświadczenia</w:t>
      </w:r>
      <w:r w:rsidR="00C34FC6" w:rsidRPr="004A6186">
        <w:rPr>
          <w:rFonts w:ascii="Arial" w:hAnsi="Arial" w:cs="Arial"/>
        </w:rPr>
        <w:t>, kompetencji</w:t>
      </w:r>
      <w:r w:rsidRPr="004A6186">
        <w:rPr>
          <w:rFonts w:ascii="Arial" w:hAnsi="Arial" w:cs="Arial"/>
        </w:rPr>
        <w:t xml:space="preserve"> i wiedzy potencjalnego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6812AB" w:rsidRPr="004A6186">
        <w:rPr>
          <w:rFonts w:ascii="Arial" w:hAnsi="Arial" w:cs="Arial"/>
        </w:rPr>
        <w:t>/</w:t>
      </w:r>
      <w:proofErr w:type="spellStart"/>
      <w:r w:rsidR="006812AB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na uczestnika projektu, co dokumentuje w Formularzu diagnozy potrzeb szkoleniow</w:t>
      </w:r>
      <w:r w:rsidR="00287E66" w:rsidRPr="004A6186">
        <w:rPr>
          <w:rFonts w:ascii="Arial" w:hAnsi="Arial" w:cs="Arial"/>
        </w:rPr>
        <w:t xml:space="preserve">ych </w:t>
      </w:r>
      <w:r w:rsidRPr="004A6186">
        <w:rPr>
          <w:rFonts w:ascii="Arial" w:hAnsi="Arial" w:cs="Arial"/>
        </w:rPr>
        <w:t xml:space="preserve">(załącznik nr </w:t>
      </w:r>
      <w:r w:rsidRPr="004A6186">
        <w:rPr>
          <w:rFonts w:ascii="Arial" w:hAnsi="Arial" w:cs="Arial"/>
          <w:color w:val="3366FF"/>
        </w:rPr>
        <w:t>………</w:t>
      </w:r>
      <w:r w:rsidR="00BC36DA" w:rsidRPr="004A6186">
        <w:rPr>
          <w:rFonts w:ascii="Arial" w:hAnsi="Arial" w:cs="Arial"/>
          <w:color w:val="3366FF"/>
        </w:rPr>
        <w:t xml:space="preserve"> </w:t>
      </w:r>
      <w:r w:rsidRPr="004A6186">
        <w:rPr>
          <w:rFonts w:ascii="Arial" w:hAnsi="Arial" w:cs="Arial"/>
        </w:rPr>
        <w:t>do niniejszego Regulaminu).</w:t>
      </w:r>
    </w:p>
    <w:p w14:paraId="066CC0F5" w14:textId="3A390AC3" w:rsidR="007148C2" w:rsidRPr="004A6186" w:rsidRDefault="00505644" w:rsidP="00BA33B4">
      <w:pPr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rozmowy,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662C9C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662C9C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582498" w:rsidRPr="004A6186">
        <w:rPr>
          <w:rFonts w:ascii="Arial" w:hAnsi="Arial" w:cs="Arial"/>
        </w:rPr>
        <w:t xml:space="preserve">kcie może otrzymać maksymalnie </w:t>
      </w:r>
      <w:r w:rsidR="0040035B" w:rsidRPr="004A6186">
        <w:rPr>
          <w:rFonts w:ascii="Arial" w:hAnsi="Arial" w:cs="Arial"/>
          <w:color w:val="3366FF"/>
        </w:rPr>
        <w:t>………………</w:t>
      </w:r>
      <w:r w:rsidRPr="004A6186">
        <w:rPr>
          <w:rFonts w:ascii="Arial" w:hAnsi="Arial" w:cs="Arial"/>
        </w:rPr>
        <w:t xml:space="preserve"> p</w:t>
      </w:r>
      <w:r w:rsidR="00662C9C" w:rsidRPr="004A6186">
        <w:rPr>
          <w:rFonts w:ascii="Arial" w:hAnsi="Arial" w:cs="Arial"/>
        </w:rPr>
        <w:t>unktów.</w:t>
      </w:r>
      <w:r w:rsidR="009B3891" w:rsidRPr="004A6186">
        <w:rPr>
          <w:rFonts w:ascii="Arial" w:hAnsi="Arial" w:cs="Arial"/>
        </w:rPr>
        <w:t xml:space="preserve"> </w:t>
      </w:r>
      <w:r w:rsidR="006D699B" w:rsidRPr="004A6186">
        <w:rPr>
          <w:rFonts w:ascii="Arial" w:hAnsi="Arial" w:cs="Arial"/>
          <w:i/>
          <w:color w:val="3366FF"/>
        </w:rPr>
        <w:t xml:space="preserve">(Beneficjent może określić </w:t>
      </w:r>
      <w:r w:rsidR="003C301D" w:rsidRPr="004A6186">
        <w:rPr>
          <w:rFonts w:ascii="Arial" w:hAnsi="Arial" w:cs="Arial"/>
          <w:i/>
          <w:color w:val="3366FF"/>
        </w:rPr>
        <w:t xml:space="preserve">wymagane </w:t>
      </w:r>
      <w:r w:rsidR="006D699B" w:rsidRPr="004A6186">
        <w:rPr>
          <w:rFonts w:ascii="Arial" w:hAnsi="Arial" w:cs="Arial"/>
          <w:i/>
          <w:color w:val="3366FF"/>
        </w:rPr>
        <w:t>minimum</w:t>
      </w:r>
      <w:r w:rsidR="003C301D" w:rsidRPr="004A6186">
        <w:rPr>
          <w:rFonts w:ascii="Arial" w:hAnsi="Arial" w:cs="Arial"/>
          <w:i/>
          <w:color w:val="3366FF"/>
        </w:rPr>
        <w:t xml:space="preserve"> punktowe jakie należy otrzymać w wyniku r</w:t>
      </w:r>
      <w:r w:rsidR="004074C6" w:rsidRPr="004A6186">
        <w:rPr>
          <w:rFonts w:ascii="Arial" w:hAnsi="Arial" w:cs="Arial"/>
          <w:i/>
          <w:color w:val="3366FF"/>
        </w:rPr>
        <w:t>oz</w:t>
      </w:r>
      <w:r w:rsidR="003C301D" w:rsidRPr="004A6186">
        <w:rPr>
          <w:rFonts w:ascii="Arial" w:hAnsi="Arial" w:cs="Arial"/>
          <w:i/>
          <w:color w:val="3366FF"/>
        </w:rPr>
        <w:t>mowy z doradcą</w:t>
      </w:r>
      <w:r w:rsidR="00036CA2" w:rsidRPr="004A6186">
        <w:rPr>
          <w:rFonts w:ascii="Arial" w:hAnsi="Arial" w:cs="Arial"/>
          <w:i/>
          <w:color w:val="3366FF"/>
        </w:rPr>
        <w:t xml:space="preserve"> zawodowym</w:t>
      </w:r>
      <w:r w:rsidR="003C301D" w:rsidRPr="004A6186">
        <w:rPr>
          <w:rFonts w:ascii="Arial" w:hAnsi="Arial" w:cs="Arial"/>
          <w:i/>
          <w:color w:val="3366FF"/>
        </w:rPr>
        <w:t>).</w:t>
      </w:r>
    </w:p>
    <w:p w14:paraId="15332217" w14:textId="76028C85" w:rsidR="006B4841" w:rsidRPr="004A6186" w:rsidRDefault="006B44B0" w:rsidP="00BA33B4">
      <w:pPr>
        <w:numPr>
          <w:ilvl w:val="0"/>
          <w:numId w:val="13"/>
        </w:numPr>
        <w:spacing w:before="120" w:after="120" w:line="360" w:lineRule="auto"/>
        <w:ind w:left="360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Kandydat</w:t>
      </w:r>
      <w:r w:rsidR="00036CA2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036CA2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projekcie nie ma prawa wniesienia odwołania od wyniku rozmowy </w:t>
      </w:r>
      <w:r w:rsidR="003C301D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3C301D"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="003C301D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>.</w:t>
      </w:r>
    </w:p>
    <w:p w14:paraId="7E04AE62" w14:textId="77777777" w:rsidR="00B21D13" w:rsidRDefault="00B21D13" w:rsidP="00BA33B4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5AF90D7" w14:textId="5AD5AEF2" w:rsidR="002C08DC" w:rsidRPr="004A6186" w:rsidRDefault="002C08DC" w:rsidP="007148C2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14:paraId="1B5462B2" w14:textId="77777777" w:rsidR="002C08DC" w:rsidRPr="004A6186" w:rsidRDefault="00F402A3" w:rsidP="007148C2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0F5B114C" w14:textId="77777777" w:rsidR="00E05A71" w:rsidRPr="004A6186" w:rsidRDefault="00E05A71" w:rsidP="007148C2">
      <w:pPr>
        <w:pStyle w:val="Akapitzlist"/>
        <w:spacing w:before="120" w:after="120" w:line="360" w:lineRule="auto"/>
        <w:rPr>
          <w:rFonts w:ascii="Arial" w:hAnsi="Arial" w:cs="Arial"/>
          <w:b/>
          <w:strike/>
        </w:rPr>
      </w:pPr>
    </w:p>
    <w:p w14:paraId="33B340CA" w14:textId="2B3A6868" w:rsidR="005632E3" w:rsidRPr="004A6186" w:rsidRDefault="005632E3" w:rsidP="00BA33B4">
      <w:pPr>
        <w:pStyle w:val="Akapitzlist"/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Ostatecznego wyb</w:t>
      </w:r>
      <w:r w:rsidR="00750521" w:rsidRPr="004A6186">
        <w:rPr>
          <w:rFonts w:ascii="Arial" w:hAnsi="Arial" w:cs="Arial"/>
        </w:rPr>
        <w:t>o</w:t>
      </w:r>
      <w:r w:rsidRPr="004A6186">
        <w:rPr>
          <w:rFonts w:ascii="Arial" w:hAnsi="Arial" w:cs="Arial"/>
        </w:rPr>
        <w:t>r</w:t>
      </w:r>
      <w:r w:rsidR="00750521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rekrutacyjnego, wyniku rozmowy </w:t>
      </w:r>
      <w:r w:rsidR="00EB370E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Pr="004A6186">
        <w:rPr>
          <w:rFonts w:ascii="Arial" w:hAnsi="Arial" w:cs="Arial"/>
          <w:i/>
          <w:color w:val="3366FF"/>
        </w:rPr>
        <w:t>oraz punktów uzyskanych za spełnianie kryte</w:t>
      </w:r>
      <w:r w:rsidR="00515A7D" w:rsidRPr="004A6186">
        <w:rPr>
          <w:rFonts w:ascii="Arial" w:hAnsi="Arial" w:cs="Arial"/>
          <w:i/>
          <w:color w:val="3366FF"/>
        </w:rPr>
        <w:t>riów dodatkowych przez kandydata/</w:t>
      </w:r>
      <w:proofErr w:type="spellStart"/>
      <w:r w:rsidR="00515A7D" w:rsidRPr="004A6186">
        <w:rPr>
          <w:rFonts w:ascii="Arial" w:hAnsi="Arial" w:cs="Arial"/>
          <w:i/>
          <w:color w:val="3366FF"/>
        </w:rPr>
        <w:t>tkę</w:t>
      </w:r>
      <w:proofErr w:type="spellEnd"/>
      <w:r w:rsidR="00515A7D" w:rsidRPr="004A6186">
        <w:rPr>
          <w:rFonts w:ascii="Arial" w:hAnsi="Arial" w:cs="Arial"/>
          <w:i/>
          <w:color w:val="3366FF"/>
        </w:rPr>
        <w:t xml:space="preserve"> (jeśli dotyczy)</w:t>
      </w:r>
      <w:r w:rsidRPr="004A6186">
        <w:rPr>
          <w:rFonts w:ascii="Arial" w:hAnsi="Arial" w:cs="Arial"/>
          <w:i/>
          <w:color w:val="3366FF"/>
        </w:rPr>
        <w:t>.</w:t>
      </w:r>
    </w:p>
    <w:p w14:paraId="7EC9575A" w14:textId="22E63F00" w:rsidR="00515A7D" w:rsidRPr="004A6186" w:rsidRDefault="00EB370E" w:rsidP="00BA33B4">
      <w:pPr>
        <w:pStyle w:val="Akapitzlist"/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Maksymalnie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</w:t>
      </w:r>
      <w:r w:rsidR="00515A7D" w:rsidRPr="004A6186">
        <w:rPr>
          <w:rFonts w:ascii="Arial" w:hAnsi="Arial" w:cs="Arial"/>
        </w:rPr>
        <w:t xml:space="preserve">tka podczas wszystkich etapów rekrutacji może otrzymać </w:t>
      </w:r>
      <w:r w:rsidR="006620F0" w:rsidRPr="004A6186">
        <w:rPr>
          <w:rFonts w:ascii="Arial" w:hAnsi="Arial" w:cs="Arial"/>
          <w:i/>
          <w:color w:val="3366FF"/>
        </w:rPr>
        <w:t>………</w:t>
      </w:r>
      <w:r w:rsidR="00515A7D" w:rsidRPr="004A6186">
        <w:rPr>
          <w:rFonts w:ascii="Arial" w:hAnsi="Arial" w:cs="Arial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Default="00515A7D" w:rsidP="00BA33B4">
      <w:pPr>
        <w:pStyle w:val="Akapitzlist"/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>Na podstawie otrzymanej liczby punktów zostaną utworzone listy</w:t>
      </w:r>
      <w:r w:rsidR="001D70C7">
        <w:rPr>
          <w:rFonts w:ascii="Arial" w:hAnsi="Arial" w:cs="Arial"/>
        </w:rPr>
        <w:t xml:space="preserve"> osób</w:t>
      </w:r>
      <w:r w:rsidRPr="004A6186">
        <w:rPr>
          <w:rFonts w:ascii="Arial" w:hAnsi="Arial" w:cs="Arial"/>
        </w:rPr>
        <w:t xml:space="preserve"> </w:t>
      </w:r>
      <w:r w:rsidR="007148C2" w:rsidRPr="004A6186">
        <w:rPr>
          <w:rFonts w:ascii="Arial" w:hAnsi="Arial" w:cs="Arial"/>
        </w:rPr>
        <w:t xml:space="preserve">zakwalifikowanych do projektu </w:t>
      </w:r>
      <w:r w:rsidRPr="004A6186">
        <w:rPr>
          <w:rFonts w:ascii="Arial" w:hAnsi="Arial" w:cs="Arial"/>
        </w:rPr>
        <w:t xml:space="preserve">w kolejności od największej do najmniejszej liczby przyznanych punktów. </w:t>
      </w:r>
    </w:p>
    <w:p w14:paraId="7AE2F72E" w14:textId="58EB560A" w:rsidR="007148C2" w:rsidRPr="004A6186" w:rsidRDefault="00515A7D" w:rsidP="00BA33B4">
      <w:pPr>
        <w:pStyle w:val="Akapitzlist"/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>Do projektu</w:t>
      </w:r>
      <w:r w:rsidR="00CB7D95">
        <w:rPr>
          <w:rFonts w:ascii="Arial" w:hAnsi="Arial" w:cs="Arial"/>
        </w:rPr>
        <w:t xml:space="preserve"> planuje się</w:t>
      </w:r>
      <w:r w:rsidRPr="004A6186">
        <w:rPr>
          <w:rFonts w:ascii="Arial" w:hAnsi="Arial" w:cs="Arial"/>
        </w:rPr>
        <w:t xml:space="preserve">  zakwalifikowan</w:t>
      </w:r>
      <w:r w:rsidR="00CB7D95">
        <w:rPr>
          <w:rFonts w:ascii="Arial" w:hAnsi="Arial" w:cs="Arial"/>
        </w:rPr>
        <w:t>ie</w:t>
      </w:r>
      <w:r w:rsidRPr="004A6186">
        <w:rPr>
          <w:rFonts w:ascii="Arial" w:hAnsi="Arial" w:cs="Arial"/>
        </w:rPr>
        <w:t xml:space="preserve"> </w:t>
      </w:r>
      <w:r w:rsidR="004B07CC" w:rsidRPr="004A6186">
        <w:rPr>
          <w:rFonts w:ascii="Arial" w:hAnsi="Arial" w:cs="Arial"/>
          <w:i/>
          <w:color w:val="3366FF"/>
        </w:rPr>
        <w:t>……..</w:t>
      </w:r>
      <w:r w:rsidRPr="004A6186">
        <w:rPr>
          <w:rFonts w:ascii="Arial" w:hAnsi="Arial" w:cs="Arial"/>
        </w:rPr>
        <w:t xml:space="preserve"> osób z najwyższą liczbą punktów. Pozostali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andydaci/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zostaną umieszczeni na liście rezerwowej. </w:t>
      </w:r>
    </w:p>
    <w:p w14:paraId="70319A4A" w14:textId="760BA36F" w:rsidR="007E5F62" w:rsidRPr="004A6186" w:rsidRDefault="00515A7D" w:rsidP="00BA33B4">
      <w:pPr>
        <w:pStyle w:val="Akapitzlist"/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Listy </w:t>
      </w:r>
      <w:r w:rsidR="00C34FC6" w:rsidRPr="004A6186">
        <w:rPr>
          <w:rFonts w:ascii="Arial" w:hAnsi="Arial" w:cs="Arial"/>
        </w:rPr>
        <w:t xml:space="preserve">zakwalifikowanych do projektu uczestników </w:t>
      </w:r>
      <w:r w:rsidRPr="004A6186">
        <w:rPr>
          <w:rFonts w:ascii="Arial" w:hAnsi="Arial" w:cs="Arial"/>
        </w:rPr>
        <w:t xml:space="preserve">zostaną opublikowane na stronie internetowej </w:t>
      </w:r>
      <w:r w:rsidR="00285FA3" w:rsidRPr="004A6186">
        <w:rPr>
          <w:rFonts w:ascii="Arial" w:hAnsi="Arial" w:cs="Arial"/>
        </w:rPr>
        <w:t xml:space="preserve">projektu </w:t>
      </w:r>
      <w:r w:rsidRPr="004A6186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4A6186">
        <w:rPr>
          <w:rFonts w:ascii="Arial" w:hAnsi="Arial" w:cs="Arial"/>
        </w:rPr>
        <w:t>I</w:t>
      </w:r>
      <w:r w:rsidRPr="004A6186">
        <w:rPr>
          <w:rFonts w:ascii="Arial" w:hAnsi="Arial" w:cs="Arial"/>
        </w:rPr>
        <w:t xml:space="preserve">ndywidualnych </w:t>
      </w:r>
      <w:r w:rsidR="00285FA3" w:rsidRPr="004A6186">
        <w:rPr>
          <w:rFonts w:ascii="Arial" w:hAnsi="Arial" w:cs="Arial"/>
        </w:rPr>
        <w:t>N</w:t>
      </w:r>
      <w:r w:rsidRPr="004A6186">
        <w:rPr>
          <w:rFonts w:ascii="Arial" w:hAnsi="Arial" w:cs="Arial"/>
        </w:rPr>
        <w:t xml:space="preserve">umerów </w:t>
      </w:r>
      <w:r w:rsidR="00285FA3" w:rsidRPr="004A6186">
        <w:rPr>
          <w:rFonts w:ascii="Arial" w:hAnsi="Arial" w:cs="Arial"/>
        </w:rPr>
        <w:t>Identyfikacyjnych nadanych</w:t>
      </w:r>
      <w:r w:rsidRPr="004A6186">
        <w:rPr>
          <w:rFonts w:ascii="Arial" w:hAnsi="Arial" w:cs="Arial"/>
        </w:rPr>
        <w:t xml:space="preserve"> przez Beneficjenta każdemu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andydatowi/</w:t>
      </w:r>
      <w:proofErr w:type="spellStart"/>
      <w:r w:rsidRPr="004A6186">
        <w:rPr>
          <w:rFonts w:ascii="Arial" w:hAnsi="Arial" w:cs="Arial"/>
        </w:rPr>
        <w:t>tce</w:t>
      </w:r>
      <w:proofErr w:type="spellEnd"/>
      <w:r w:rsidRPr="004A6186">
        <w:rPr>
          <w:rFonts w:ascii="Arial" w:hAnsi="Arial" w:cs="Arial"/>
        </w:rPr>
        <w:t>.</w:t>
      </w:r>
    </w:p>
    <w:p w14:paraId="39F90F61" w14:textId="3789E19F" w:rsidR="00D33CBF" w:rsidRPr="004A6186" w:rsidRDefault="004B07CC" w:rsidP="00BA33B4">
      <w:pPr>
        <w:pStyle w:val="Akapitzlist"/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uzyskania przez </w:t>
      </w:r>
      <w:r w:rsidR="00285FA3" w:rsidRPr="004A6186">
        <w:rPr>
          <w:rFonts w:ascii="Arial" w:hAnsi="Arial" w:cs="Arial"/>
        </w:rPr>
        <w:t xml:space="preserve">kilku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do Projektu takiej samej liczby punktów, o wyższej pozycji na liście</w:t>
      </w:r>
      <w:r w:rsidR="007148C2" w:rsidRPr="004A6186">
        <w:rPr>
          <w:rFonts w:ascii="Arial" w:hAnsi="Arial" w:cs="Arial"/>
        </w:rPr>
        <w:t xml:space="preserve"> zakwalifikowanych </w:t>
      </w:r>
      <w:r w:rsidRPr="004A6186">
        <w:rPr>
          <w:rFonts w:ascii="Arial" w:hAnsi="Arial" w:cs="Arial"/>
        </w:rPr>
        <w:t>decyduje</w:t>
      </w:r>
      <w:r w:rsidR="00B70405" w:rsidRPr="004A6186">
        <w:rPr>
          <w:rFonts w:ascii="Arial" w:hAnsi="Arial" w:cs="Arial"/>
        </w:rPr>
        <w:t xml:space="preserve"> </w:t>
      </w:r>
      <w:r w:rsidR="00B70405" w:rsidRPr="004A6186">
        <w:rPr>
          <w:rFonts w:ascii="Arial" w:hAnsi="Arial" w:cs="Arial"/>
          <w:i/>
          <w:color w:val="3366FF"/>
        </w:rPr>
        <w:t>……………………………</w:t>
      </w:r>
      <w:r w:rsidR="00B70405" w:rsidRPr="004A6186">
        <w:rPr>
          <w:rFonts w:ascii="Arial" w:hAnsi="Arial" w:cs="Arial"/>
        </w:rPr>
        <w:t xml:space="preserve"> </w:t>
      </w:r>
    </w:p>
    <w:p w14:paraId="1A998BD6" w14:textId="60FCD7F8" w:rsidR="00221241" w:rsidRPr="008A5C5A" w:rsidRDefault="00331DB5" w:rsidP="00BA33B4">
      <w:pPr>
        <w:pStyle w:val="Default"/>
        <w:numPr>
          <w:ilvl w:val="0"/>
          <w:numId w:val="29"/>
        </w:numPr>
        <w:spacing w:before="120" w:after="120" w:line="360" w:lineRule="auto"/>
        <w:ind w:left="360"/>
        <w:rPr>
          <w:bCs/>
          <w:color w:val="auto"/>
        </w:rPr>
      </w:pPr>
      <w:r w:rsidRPr="008A5C5A">
        <w:rPr>
          <w:bCs/>
          <w:color w:val="auto"/>
        </w:rPr>
        <w:t xml:space="preserve">Osoby zakwalifikowane do udziału w Projekcie są zobowiązane </w:t>
      </w:r>
      <w:r w:rsidR="004F3DC3" w:rsidRPr="008A5C5A">
        <w:rPr>
          <w:bCs/>
        </w:rPr>
        <w:t>dostarczyć</w:t>
      </w:r>
      <w:r w:rsidRPr="008A5C5A">
        <w:rPr>
          <w:bCs/>
        </w:rPr>
        <w:t xml:space="preserve"> do Biura Projektu w terminie wskazanym przez Beneficjenta w piśmie informującym o zakwalifikowaniu się</w:t>
      </w:r>
      <w:r w:rsidR="007148C2" w:rsidRPr="008A5C5A">
        <w:rPr>
          <w:bCs/>
        </w:rPr>
        <w:t xml:space="preserve"> </w:t>
      </w:r>
      <w:r w:rsidRPr="008A5C5A">
        <w:rPr>
          <w:bCs/>
        </w:rPr>
        <w:t xml:space="preserve">do Projektu dokumentów niezbędnych do potwierdzenia statusu kwalifikującego </w:t>
      </w:r>
      <w:r w:rsidR="001659F0" w:rsidRPr="008A5C5A">
        <w:rPr>
          <w:bCs/>
        </w:rPr>
        <w:t>k</w:t>
      </w:r>
      <w:r w:rsidRPr="008A5C5A">
        <w:rPr>
          <w:bCs/>
        </w:rPr>
        <w:t>andydata/</w:t>
      </w:r>
      <w:proofErr w:type="spellStart"/>
      <w:r w:rsidRPr="008A5C5A">
        <w:rPr>
          <w:bCs/>
        </w:rPr>
        <w:t>tkę</w:t>
      </w:r>
      <w:proofErr w:type="spellEnd"/>
      <w:r w:rsidRPr="008A5C5A">
        <w:rPr>
          <w:bCs/>
        </w:rPr>
        <w:t xml:space="preserve"> do udziału w projekcie (warunki wskazano w </w:t>
      </w:r>
      <w:r w:rsidRPr="008A5C5A">
        <w:t xml:space="preserve">§ </w:t>
      </w:r>
      <w:r w:rsidR="00F802BD" w:rsidRPr="008A5C5A">
        <w:rPr>
          <w:i/>
          <w:color w:val="3366FF"/>
        </w:rPr>
        <w:t>………..</w:t>
      </w:r>
      <w:r w:rsidRPr="008A5C5A">
        <w:t xml:space="preserve"> niniejszego Regulaminu).</w:t>
      </w:r>
    </w:p>
    <w:p w14:paraId="0F9653F5" w14:textId="77777777" w:rsidR="004934B7" w:rsidRPr="004A6186" w:rsidRDefault="004F2046" w:rsidP="00BA33B4">
      <w:pPr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>Rezygnacja z udziału w projekcie możliwa jest na podstawie złożonego w formie pisemnej oświadczenia z uzasadnieniem.</w:t>
      </w:r>
    </w:p>
    <w:p w14:paraId="151F8EDC" w14:textId="5EF63ACE" w:rsidR="008E4DE8" w:rsidRPr="004A6186" w:rsidRDefault="008E4DE8" w:rsidP="00BA33B4">
      <w:pPr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skreślenia, rezygnacji </w:t>
      </w:r>
      <w:r w:rsidR="001659F0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czestnika projektu przed rozpoczęciem wsparcia szkoleniow</w:t>
      </w:r>
      <w:r w:rsidR="00105C7B" w:rsidRPr="004A6186">
        <w:rPr>
          <w:rFonts w:ascii="Arial" w:hAnsi="Arial" w:cs="Arial"/>
        </w:rPr>
        <w:t xml:space="preserve">ego </w:t>
      </w:r>
      <w:r w:rsidRPr="004A6186">
        <w:rPr>
          <w:rFonts w:ascii="Arial" w:hAnsi="Arial" w:cs="Arial"/>
        </w:rPr>
        <w:t xml:space="preserve">lub niepodjęcia uczestnictwa w ramach tego wsparcia, miejsce takiego </w:t>
      </w:r>
      <w:r w:rsidR="001659F0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Pr="004A6186">
        <w:rPr>
          <w:rFonts w:ascii="Arial" w:hAnsi="Arial" w:cs="Arial"/>
          <w:i/>
          <w:color w:val="3366FF"/>
        </w:rPr>
        <w:t>……..</w:t>
      </w:r>
      <w:r w:rsidRPr="004A6186">
        <w:rPr>
          <w:rFonts w:ascii="Arial" w:hAnsi="Arial" w:cs="Arial"/>
        </w:rPr>
        <w:t xml:space="preserve"> dni roboczych), kolejna osoba z listy rezerwowej, zgodnie z parytetem płci. O zakwalifikowaniu się do projektu </w:t>
      </w:r>
      <w:r w:rsidR="001D70C7">
        <w:rPr>
          <w:rFonts w:ascii="Arial" w:hAnsi="Arial" w:cs="Arial"/>
        </w:rPr>
        <w:t>k</w:t>
      </w:r>
      <w:r w:rsidR="000B20D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zostanie poinformowany/a</w:t>
      </w:r>
      <w:r w:rsidR="00505C12" w:rsidRPr="00505C12">
        <w:rPr>
          <w:rFonts w:ascii="Arial" w:hAnsi="Arial" w:cs="Arial"/>
        </w:rPr>
        <w:t xml:space="preserve"> zgodnie z zasadą skutecznego doręczenia informacji. </w:t>
      </w:r>
    </w:p>
    <w:p w14:paraId="76B851E1" w14:textId="273AD864" w:rsidR="007148C2" w:rsidRPr="00444BBC" w:rsidRDefault="008E4DE8" w:rsidP="00BA33B4">
      <w:pPr>
        <w:numPr>
          <w:ilvl w:val="0"/>
          <w:numId w:val="29"/>
        </w:numPr>
        <w:spacing w:before="120" w:after="120" w:line="360" w:lineRule="auto"/>
        <w:ind w:left="360"/>
        <w:rPr>
          <w:rFonts w:ascii="Arial" w:hAnsi="Arial" w:cs="Arial"/>
        </w:rPr>
      </w:pPr>
      <w:r w:rsidRPr="001D70C7">
        <w:rPr>
          <w:rFonts w:ascii="Arial" w:hAnsi="Arial" w:cs="Arial"/>
        </w:rPr>
        <w:t>Beneficjent zapewni takiej osobie wsparcie szkoleniow</w:t>
      </w:r>
      <w:r w:rsidR="008A4809" w:rsidRPr="001D70C7">
        <w:rPr>
          <w:rFonts w:ascii="Arial" w:hAnsi="Arial" w:cs="Arial"/>
        </w:rPr>
        <w:t>e</w:t>
      </w:r>
      <w:r w:rsidR="007148C2" w:rsidRPr="001D70C7">
        <w:rPr>
          <w:rFonts w:ascii="Arial" w:hAnsi="Arial" w:cs="Arial"/>
        </w:rPr>
        <w:t xml:space="preserve"> </w:t>
      </w:r>
      <w:r w:rsidRPr="001D70C7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22547C" w:rsidRPr="001D70C7">
        <w:rPr>
          <w:rFonts w:ascii="Arial" w:hAnsi="Arial" w:cs="Arial"/>
          <w:i/>
          <w:color w:val="3366FF"/>
        </w:rPr>
        <w:t xml:space="preserve"> (Beneficjent może dookreślić</w:t>
      </w:r>
      <w:r w:rsidR="007220E8" w:rsidRPr="001D70C7">
        <w:rPr>
          <w:rFonts w:ascii="Arial" w:hAnsi="Arial" w:cs="Arial"/>
          <w:i/>
          <w:color w:val="3366FF"/>
        </w:rPr>
        <w:t>,</w:t>
      </w:r>
      <w:r w:rsidR="0022547C" w:rsidRPr="001D70C7">
        <w:rPr>
          <w:rFonts w:ascii="Arial" w:hAnsi="Arial" w:cs="Arial"/>
          <w:i/>
          <w:color w:val="3366FF"/>
        </w:rPr>
        <w:t xml:space="preserve"> że na tym etapie przyjęcie do projektu kolejnej osoby z listy rezerwowej będzie uzależnione od sytuacji finansowej oraz harmonogramu realizacji projektu)</w:t>
      </w:r>
    </w:p>
    <w:p w14:paraId="182A1B47" w14:textId="6BB9DCBC" w:rsidR="006B4841" w:rsidRPr="00817713" w:rsidRDefault="002C44A3" w:rsidP="00BA33B4">
      <w:pPr>
        <w:numPr>
          <w:ilvl w:val="0"/>
          <w:numId w:val="29"/>
        </w:numPr>
        <w:spacing w:before="120" w:after="120" w:line="360" w:lineRule="auto"/>
        <w:ind w:left="360"/>
      </w:pPr>
      <w:r w:rsidRPr="009347FF">
        <w:rPr>
          <w:rFonts w:ascii="Arial" w:hAnsi="Arial" w:cs="Arial"/>
        </w:rPr>
        <w:t xml:space="preserve">W przypadku złożenia przez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>andydata/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fałszywych dokumentów lub oświadczeń mających wpływ na zakwalifikowanie do projektu następuje skreślenie z </w:t>
      </w:r>
      <w:r w:rsidRPr="009347FF">
        <w:rPr>
          <w:rFonts w:ascii="Arial" w:hAnsi="Arial" w:cs="Arial"/>
        </w:rPr>
        <w:lastRenderedPageBreak/>
        <w:t xml:space="preserve">listy kandydatów/ uczestników. Beneficjent ma również prawo do roszczeń regresowych w stosunku do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 xml:space="preserve">andydata/ 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w odniesieniu do kosztów, które poniósł na jego udział w rekrutacji/w projekcie. </w:t>
      </w:r>
    </w:p>
    <w:p w14:paraId="2D97A5EF" w14:textId="77777777" w:rsidR="004A6186" w:rsidRDefault="004A6186" w:rsidP="00444BBC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2DC58842" w14:textId="178C28DB" w:rsidR="004C32B2" w:rsidRPr="004A6186" w:rsidRDefault="001A0B00" w:rsidP="007148C2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 xml:space="preserve">§ </w:t>
      </w:r>
      <w:r w:rsidR="00B4619F" w:rsidRPr="004A6186">
        <w:rPr>
          <w:b/>
          <w:bCs/>
          <w:color w:val="auto"/>
        </w:rPr>
        <w:t>1</w:t>
      </w:r>
      <w:r w:rsidR="00BA33B4">
        <w:rPr>
          <w:b/>
          <w:bCs/>
          <w:color w:val="auto"/>
        </w:rPr>
        <w:t>1</w:t>
      </w:r>
    </w:p>
    <w:p w14:paraId="0E091BEE" w14:textId="77777777" w:rsidR="00E70763" w:rsidRPr="004A6186" w:rsidRDefault="004C32B2" w:rsidP="004A618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4A6186" w:rsidRDefault="00646B04" w:rsidP="00BA33B4">
      <w:pPr>
        <w:pStyle w:val="Default"/>
        <w:numPr>
          <w:ilvl w:val="0"/>
          <w:numId w:val="14"/>
        </w:numPr>
        <w:spacing w:before="120" w:after="120" w:line="360" w:lineRule="auto"/>
        <w:ind w:left="360"/>
        <w:rPr>
          <w:bCs/>
          <w:color w:val="auto"/>
        </w:rPr>
      </w:pPr>
      <w:r w:rsidRPr="004A6186">
        <w:rPr>
          <w:bCs/>
          <w:color w:val="auto"/>
        </w:rPr>
        <w:t>Instytucja Pośrednicząca</w:t>
      </w:r>
      <w:r w:rsidR="00F728FE" w:rsidRPr="004A6186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4A6186">
        <w:rPr>
          <w:bCs/>
          <w:color w:val="auto"/>
        </w:rPr>
        <w:t>,</w:t>
      </w:r>
      <w:r w:rsidR="00F728FE" w:rsidRPr="004A6186">
        <w:rPr>
          <w:bCs/>
          <w:color w:val="auto"/>
        </w:rPr>
        <w:t xml:space="preserve"> </w:t>
      </w:r>
      <w:r w:rsidR="00971948" w:rsidRPr="004A6186">
        <w:rPr>
          <w:bCs/>
          <w:color w:val="auto"/>
        </w:rPr>
        <w:t xml:space="preserve">wyniki </w:t>
      </w:r>
      <w:r w:rsidR="00F728FE" w:rsidRPr="004A6186">
        <w:rPr>
          <w:bCs/>
          <w:color w:val="auto"/>
        </w:rPr>
        <w:t>rekrutacji</w:t>
      </w:r>
      <w:r w:rsidR="00971948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mogą zostać anu</w:t>
      </w:r>
      <w:r w:rsidRPr="004A6186">
        <w:rPr>
          <w:bCs/>
          <w:color w:val="auto"/>
        </w:rPr>
        <w:t>lowane</w:t>
      </w:r>
      <w:r w:rsidR="00FA43DC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w całości lub w części.</w:t>
      </w:r>
    </w:p>
    <w:p w14:paraId="0B8EF168" w14:textId="77777777" w:rsidR="000F21DA" w:rsidRPr="004A6186" w:rsidRDefault="000F21DA" w:rsidP="00BA33B4">
      <w:pPr>
        <w:pStyle w:val="Default"/>
        <w:numPr>
          <w:ilvl w:val="0"/>
          <w:numId w:val="14"/>
        </w:numPr>
        <w:spacing w:before="120" w:after="120" w:line="360" w:lineRule="auto"/>
        <w:ind w:left="360"/>
        <w:rPr>
          <w:color w:val="auto"/>
        </w:rPr>
      </w:pPr>
      <w:r w:rsidRPr="004A6186">
        <w:rPr>
          <w:color w:val="auto"/>
        </w:rPr>
        <w:t xml:space="preserve">Ostateczna interpretacja niniejszego Regulaminu </w:t>
      </w:r>
      <w:r w:rsidR="00646B04" w:rsidRPr="004A6186">
        <w:rPr>
          <w:color w:val="auto"/>
        </w:rPr>
        <w:t xml:space="preserve">rekrutacji </w:t>
      </w:r>
      <w:r w:rsidRPr="004A6186">
        <w:rPr>
          <w:color w:val="auto"/>
        </w:rPr>
        <w:t xml:space="preserve">należy do Beneficjenta </w:t>
      </w:r>
      <w:r w:rsidR="005232B9" w:rsidRPr="004A6186">
        <w:rPr>
          <w:color w:val="auto"/>
        </w:rPr>
        <w:t>w oparciu</w:t>
      </w:r>
      <w:r w:rsidR="00646B04" w:rsidRPr="004A6186">
        <w:rPr>
          <w:color w:val="auto"/>
        </w:rPr>
        <w:t xml:space="preserve"> </w:t>
      </w:r>
      <w:r w:rsidRPr="004A6186">
        <w:rPr>
          <w:color w:val="auto"/>
        </w:rPr>
        <w:t xml:space="preserve">o prawodawstwo Rzeczypospolitej Polskiej i Unii Europejskiej, po zasięgnięciu </w:t>
      </w:r>
      <w:r w:rsidR="00B563AF" w:rsidRPr="004A6186">
        <w:rPr>
          <w:color w:val="auto"/>
        </w:rPr>
        <w:t xml:space="preserve">w uzasadnionych przypadkach </w:t>
      </w:r>
      <w:r w:rsidRPr="004A6186">
        <w:rPr>
          <w:color w:val="auto"/>
        </w:rPr>
        <w:t xml:space="preserve">opinii IP. </w:t>
      </w:r>
    </w:p>
    <w:p w14:paraId="05CFE5EC" w14:textId="77777777" w:rsidR="000F21DA" w:rsidRPr="004A6186" w:rsidRDefault="000F21DA" w:rsidP="00BA33B4">
      <w:pPr>
        <w:pStyle w:val="Default"/>
        <w:numPr>
          <w:ilvl w:val="0"/>
          <w:numId w:val="14"/>
        </w:numPr>
        <w:spacing w:before="120" w:after="120" w:line="360" w:lineRule="auto"/>
        <w:ind w:left="360"/>
        <w:rPr>
          <w:color w:val="auto"/>
        </w:rPr>
      </w:pPr>
      <w:r w:rsidRPr="004A6186">
        <w:rPr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4A6186">
        <w:rPr>
          <w:color w:val="auto"/>
        </w:rPr>
        <w:t>projektu</w:t>
      </w:r>
      <w:r w:rsidRPr="004A6186">
        <w:rPr>
          <w:color w:val="auto"/>
        </w:rPr>
        <w:t xml:space="preserve">. </w:t>
      </w:r>
    </w:p>
    <w:p w14:paraId="13B4389F" w14:textId="77777777" w:rsidR="009156A0" w:rsidRPr="004A6186" w:rsidRDefault="009156A0" w:rsidP="00BA33B4">
      <w:pPr>
        <w:pStyle w:val="Default"/>
        <w:numPr>
          <w:ilvl w:val="0"/>
          <w:numId w:val="14"/>
        </w:numPr>
        <w:spacing w:before="120" w:after="120" w:line="360" w:lineRule="auto"/>
        <w:ind w:left="360"/>
        <w:rPr>
          <w:color w:val="auto"/>
        </w:rPr>
      </w:pPr>
      <w:r w:rsidRPr="004A6186">
        <w:rPr>
          <w:color w:val="auto"/>
        </w:rPr>
        <w:t xml:space="preserve">W sprawach nieuregulowanych niniejszym regulaminem stosuje się zapisy Kodeksu Cywilnego, </w:t>
      </w:r>
      <w:r w:rsidR="00227D73" w:rsidRPr="004A6186">
        <w:rPr>
          <w:color w:val="auto"/>
        </w:rPr>
        <w:t xml:space="preserve">Standardu realizacji usługi w zakresie </w:t>
      </w:r>
      <w:r w:rsidR="007148C2" w:rsidRPr="004A6186">
        <w:rPr>
          <w:color w:val="auto"/>
        </w:rPr>
        <w:t xml:space="preserve">wsparcia bezzwrotnego </w:t>
      </w:r>
      <w:r w:rsidR="00227D73" w:rsidRPr="004A6186">
        <w:rPr>
          <w:color w:val="auto"/>
        </w:rPr>
        <w:t>na założenie własnej działalności gospodarczej w ramach Programu Operacyjnego Wiedza Edukacja Rozwój na lata 2014-2020</w:t>
      </w:r>
      <w:r w:rsidR="0095655E" w:rsidRPr="004A6186">
        <w:rPr>
          <w:color w:val="auto"/>
        </w:rPr>
        <w:t xml:space="preserve"> </w:t>
      </w:r>
      <w:r w:rsidRPr="004A6186">
        <w:rPr>
          <w:color w:val="auto"/>
        </w:rPr>
        <w:t>i prawa krajowego dotyczącego EFS.</w:t>
      </w:r>
    </w:p>
    <w:p w14:paraId="03ECF3D9" w14:textId="77777777" w:rsidR="000F21DA" w:rsidRPr="004A6186" w:rsidRDefault="000F21DA" w:rsidP="00BA33B4">
      <w:pPr>
        <w:pStyle w:val="Default"/>
        <w:numPr>
          <w:ilvl w:val="0"/>
          <w:numId w:val="14"/>
        </w:numPr>
        <w:spacing w:before="120" w:after="120" w:line="360" w:lineRule="auto"/>
        <w:ind w:left="360"/>
        <w:rPr>
          <w:color w:val="auto"/>
        </w:rPr>
      </w:pPr>
      <w:r w:rsidRPr="004A6186">
        <w:rPr>
          <w:color w:val="auto"/>
        </w:rPr>
        <w:t>Wykaz załączników:</w:t>
      </w:r>
    </w:p>
    <w:p w14:paraId="34537545" w14:textId="77777777" w:rsidR="00E56147" w:rsidRPr="00122A4B" w:rsidRDefault="00211D4D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Formularz rekrutacyjny</w:t>
      </w:r>
      <w:r w:rsidR="00D97E28" w:rsidRPr="00122A4B">
        <w:rPr>
          <w:rFonts w:ascii="Arial" w:hAnsi="Arial" w:cs="Arial"/>
        </w:rPr>
        <w:t>;</w:t>
      </w:r>
    </w:p>
    <w:p w14:paraId="00C69CB4" w14:textId="77777777" w:rsidR="00F47929" w:rsidRPr="00122A4B" w:rsidRDefault="00211D4D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Karta oceny</w:t>
      </w:r>
      <w:r w:rsidR="002C455B" w:rsidRPr="00122A4B">
        <w:rPr>
          <w:rFonts w:ascii="Arial" w:hAnsi="Arial" w:cs="Arial"/>
        </w:rPr>
        <w:t xml:space="preserve"> formalnej</w:t>
      </w:r>
      <w:r w:rsidRPr="00122A4B">
        <w:rPr>
          <w:rFonts w:ascii="Arial" w:hAnsi="Arial" w:cs="Arial"/>
        </w:rPr>
        <w:t xml:space="preserve"> formularza rekrutacyjnego</w:t>
      </w:r>
      <w:r w:rsidR="00D97E28" w:rsidRPr="00122A4B">
        <w:rPr>
          <w:rFonts w:ascii="Arial" w:hAnsi="Arial" w:cs="Arial"/>
        </w:rPr>
        <w:t>;</w:t>
      </w:r>
    </w:p>
    <w:p w14:paraId="5E76678D" w14:textId="77777777" w:rsidR="002C455B" w:rsidRPr="00122A4B" w:rsidRDefault="002C455B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Karta oceny merytorycznej formularza rekrutacyjnego;</w:t>
      </w:r>
    </w:p>
    <w:p w14:paraId="7F6F74F8" w14:textId="77777777" w:rsidR="00F47929" w:rsidRPr="00122A4B" w:rsidRDefault="00211D4D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 xml:space="preserve">Formularz </w:t>
      </w:r>
      <w:r w:rsidR="00D97E28" w:rsidRPr="00122A4B">
        <w:rPr>
          <w:rFonts w:ascii="Arial" w:hAnsi="Arial" w:cs="Arial"/>
        </w:rPr>
        <w:t>diagnozy potrzeb szkoleniow</w:t>
      </w:r>
      <w:r w:rsidR="00A656E2" w:rsidRPr="00122A4B">
        <w:rPr>
          <w:rFonts w:ascii="Arial" w:hAnsi="Arial" w:cs="Arial"/>
        </w:rPr>
        <w:t>ych</w:t>
      </w:r>
      <w:r w:rsidR="002748C3" w:rsidRPr="00122A4B">
        <w:rPr>
          <w:rFonts w:ascii="Arial" w:hAnsi="Arial" w:cs="Arial"/>
        </w:rPr>
        <w:t>;</w:t>
      </w:r>
    </w:p>
    <w:p w14:paraId="71E75736" w14:textId="77777777" w:rsidR="00F728FE" w:rsidRPr="00122A4B" w:rsidRDefault="00F728FE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122A4B">
        <w:rPr>
          <w:rFonts w:ascii="Arial" w:hAnsi="Arial" w:cs="Arial"/>
        </w:rPr>
        <w:t xml:space="preserve"> (UE) nr 1407/2013 z 18.12.2013;</w:t>
      </w:r>
    </w:p>
    <w:p w14:paraId="53099C0A" w14:textId="77777777" w:rsidR="002748C3" w:rsidRPr="00122A4B" w:rsidRDefault="002748C3" w:rsidP="00BA33B4">
      <w:pPr>
        <w:numPr>
          <w:ilvl w:val="0"/>
          <w:numId w:val="15"/>
        </w:numPr>
        <w:spacing w:before="120" w:after="120" w:line="360" w:lineRule="auto"/>
        <w:ind w:left="774" w:hanging="283"/>
        <w:rPr>
          <w:rFonts w:ascii="Arial" w:hAnsi="Arial" w:cs="Arial"/>
        </w:rPr>
      </w:pPr>
      <w:r w:rsidRPr="00122A4B">
        <w:rPr>
          <w:rFonts w:ascii="Arial" w:hAnsi="Arial" w:cs="Arial"/>
        </w:rPr>
        <w:t>………………………………………………………;</w:t>
      </w:r>
    </w:p>
    <w:p w14:paraId="32B41B5A" w14:textId="77777777" w:rsidR="002748C3" w:rsidRPr="00122A4B" w:rsidRDefault="002748C3" w:rsidP="00BA33B4">
      <w:pPr>
        <w:numPr>
          <w:ilvl w:val="0"/>
          <w:numId w:val="15"/>
        </w:numPr>
        <w:spacing w:before="120" w:after="120" w:line="360" w:lineRule="auto"/>
        <w:ind w:left="774" w:hanging="283"/>
        <w:rPr>
          <w:rFonts w:ascii="Arial" w:hAnsi="Arial" w:cs="Arial"/>
          <w:i/>
        </w:rPr>
      </w:pPr>
      <w:r w:rsidRPr="00122A4B">
        <w:rPr>
          <w:rFonts w:ascii="Arial" w:hAnsi="Arial" w:cs="Arial"/>
          <w:i/>
        </w:rPr>
        <w:t>………………………………………………………</w:t>
      </w:r>
    </w:p>
    <w:p w14:paraId="428A1EDE" w14:textId="77777777" w:rsidR="000F21DA" w:rsidRPr="00122A4B" w:rsidRDefault="000F21DA" w:rsidP="007148C2">
      <w:pPr>
        <w:spacing w:before="120" w:after="120" w:line="360" w:lineRule="auto"/>
        <w:rPr>
          <w:rFonts w:ascii="Arial" w:hAnsi="Arial" w:cs="Arial"/>
        </w:rPr>
      </w:pPr>
    </w:p>
    <w:p w14:paraId="47CEF5F4" w14:textId="77777777" w:rsidR="002A221E" w:rsidRPr="004A6186" w:rsidRDefault="002A221E" w:rsidP="007148C2">
      <w:pPr>
        <w:spacing w:before="120" w:after="120" w:line="360" w:lineRule="auto"/>
        <w:rPr>
          <w:rFonts w:ascii="Arial" w:hAnsi="Arial" w:cs="Arial"/>
        </w:rPr>
      </w:pPr>
    </w:p>
    <w:p w14:paraId="69BE5A2B" w14:textId="77777777" w:rsidR="009B3891" w:rsidRPr="004A6186" w:rsidRDefault="009B3891" w:rsidP="007148C2">
      <w:pPr>
        <w:spacing w:before="120" w:after="120" w:line="360" w:lineRule="auto"/>
        <w:rPr>
          <w:rFonts w:ascii="Arial" w:hAnsi="Arial" w:cs="Arial"/>
        </w:rPr>
      </w:pPr>
    </w:p>
    <w:p w14:paraId="46961D3B" w14:textId="77777777" w:rsidR="002A221E" w:rsidRPr="00122A4B" w:rsidRDefault="00FA641E" w:rsidP="007148C2">
      <w:pPr>
        <w:spacing w:before="120" w:after="120" w:line="360" w:lineRule="auto"/>
        <w:rPr>
          <w:rFonts w:ascii="Arial" w:hAnsi="Arial" w:cs="Arial"/>
        </w:rPr>
      </w:pPr>
      <w:r w:rsidRPr="00122A4B">
        <w:rPr>
          <w:rFonts w:ascii="Arial" w:hAnsi="Arial" w:cs="Arial"/>
        </w:rPr>
        <w:t>Miejscowość</w:t>
      </w:r>
      <w:r w:rsidR="00D01EC6" w:rsidRPr="00122A4B">
        <w:rPr>
          <w:rFonts w:ascii="Arial" w:hAnsi="Arial" w:cs="Arial"/>
        </w:rPr>
        <w:t xml:space="preserve"> </w:t>
      </w:r>
      <w:r w:rsidRPr="00122A4B">
        <w:rPr>
          <w:rFonts w:ascii="Arial" w:hAnsi="Arial" w:cs="Arial"/>
          <w:i/>
        </w:rPr>
        <w:t>……………………..</w:t>
      </w:r>
      <w:r w:rsidR="000F21DA" w:rsidRPr="00122A4B">
        <w:rPr>
          <w:rFonts w:ascii="Arial" w:hAnsi="Arial" w:cs="Arial"/>
        </w:rPr>
        <w:t>, dn.</w:t>
      </w:r>
      <w:r w:rsidR="00E70763" w:rsidRPr="00122A4B">
        <w:rPr>
          <w:rFonts w:ascii="Arial" w:hAnsi="Arial" w:cs="Arial"/>
        </w:rPr>
        <w:t xml:space="preserve"> </w:t>
      </w:r>
      <w:r w:rsidR="00BE47BF" w:rsidRPr="00122A4B">
        <w:rPr>
          <w:rFonts w:ascii="Arial" w:hAnsi="Arial" w:cs="Arial"/>
          <w:i/>
        </w:rPr>
        <w:t>……………</w:t>
      </w:r>
      <w:r w:rsidRPr="00122A4B">
        <w:rPr>
          <w:rFonts w:ascii="Arial" w:hAnsi="Arial" w:cs="Arial"/>
          <w:i/>
        </w:rPr>
        <w:t>……….</w:t>
      </w:r>
    </w:p>
    <w:p w14:paraId="0B620E2B" w14:textId="77777777" w:rsidR="009B3891" w:rsidRPr="00122A4B" w:rsidRDefault="009B3891" w:rsidP="007148C2">
      <w:pPr>
        <w:spacing w:before="120" w:after="120" w:line="360" w:lineRule="auto"/>
        <w:rPr>
          <w:rFonts w:ascii="Arial" w:hAnsi="Arial" w:cs="Arial"/>
        </w:rPr>
      </w:pPr>
    </w:p>
    <w:p w14:paraId="4BC634E1" w14:textId="77777777" w:rsidR="009B3891" w:rsidRPr="00122A4B" w:rsidRDefault="009B3891" w:rsidP="007148C2">
      <w:pPr>
        <w:spacing w:before="120" w:after="120" w:line="360" w:lineRule="auto"/>
        <w:rPr>
          <w:rFonts w:ascii="Arial" w:hAnsi="Arial" w:cs="Arial"/>
        </w:rPr>
      </w:pPr>
    </w:p>
    <w:p w14:paraId="0DE76A7E" w14:textId="77777777" w:rsidR="000F21DA" w:rsidRPr="004A6186" w:rsidRDefault="002A221E" w:rsidP="007148C2">
      <w:pPr>
        <w:spacing w:before="120" w:after="120" w:line="360" w:lineRule="auto"/>
        <w:ind w:left="5672"/>
        <w:rPr>
          <w:rFonts w:ascii="Arial" w:hAnsi="Arial" w:cs="Arial"/>
          <w:i/>
          <w:color w:val="3366FF"/>
        </w:rPr>
      </w:pPr>
      <w:r w:rsidRPr="00122A4B">
        <w:rPr>
          <w:rFonts w:ascii="Arial" w:hAnsi="Arial" w:cs="Arial"/>
          <w:i/>
        </w:rPr>
        <w:t>…………………………………………</w:t>
      </w:r>
    </w:p>
    <w:p w14:paraId="01ED1395" w14:textId="77777777" w:rsidR="000F21DA" w:rsidRPr="004A6186" w:rsidRDefault="00814D0E" w:rsidP="007148C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="Arial" w:hAnsi="Arial" w:cs="Arial"/>
          <w:szCs w:val="24"/>
        </w:rPr>
      </w:pPr>
      <w:r w:rsidRPr="004A6186">
        <w:rPr>
          <w:rFonts w:ascii="Arial" w:hAnsi="Arial" w:cs="Arial"/>
          <w:szCs w:val="24"/>
        </w:rPr>
        <w:t xml:space="preserve">       (podpis Beneficjenta)</w:t>
      </w:r>
      <w:r w:rsidR="000F21DA" w:rsidRPr="004A6186">
        <w:rPr>
          <w:rFonts w:ascii="Arial" w:hAnsi="Arial" w:cs="Arial"/>
          <w:szCs w:val="24"/>
        </w:rPr>
        <w:tab/>
      </w:r>
    </w:p>
    <w:sectPr w:rsidR="000F21DA" w:rsidRPr="004A6186" w:rsidSect="004E6B3E">
      <w:headerReference w:type="default" r:id="rId9"/>
      <w:footerReference w:type="default" r:id="rId10"/>
      <w:head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AD19FB" w15:done="0"/>
  <w15:commentEx w15:paraId="32AB1707" w15:done="0"/>
  <w15:commentEx w15:paraId="0A6FF4F9" w15:done="0"/>
  <w15:commentEx w15:paraId="221D6C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D19FB" w16cid:durableId="222EFFF9"/>
  <w16cid:commentId w16cid:paraId="32AB1707" w16cid:durableId="221A01B9"/>
  <w16cid:commentId w16cid:paraId="0A6FF4F9" w16cid:durableId="222F0725"/>
  <w16cid:commentId w16cid:paraId="221D6CFF" w16cid:durableId="2219BE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29276" w14:textId="77777777" w:rsidR="00081E0E" w:rsidRDefault="00081E0E" w:rsidP="001256E5">
      <w:r>
        <w:separator/>
      </w:r>
    </w:p>
  </w:endnote>
  <w:endnote w:type="continuationSeparator" w:id="0">
    <w:p w14:paraId="0FDFD3E3" w14:textId="77777777" w:rsidR="00081E0E" w:rsidRDefault="00081E0E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414E" w14:textId="77777777" w:rsidR="00690FD0" w:rsidRPr="0038660D" w:rsidRDefault="00690FD0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A41039">
      <w:rPr>
        <w:rFonts w:ascii="Calibri" w:hAnsi="Calibri"/>
        <w:noProof/>
        <w:sz w:val="22"/>
        <w:szCs w:val="22"/>
      </w:rPr>
      <w:t>28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690FD0" w:rsidRPr="001F5D46" w:rsidRDefault="00690FD0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7EFB2" w14:textId="77777777" w:rsidR="00081E0E" w:rsidRDefault="00081E0E" w:rsidP="001256E5">
      <w:r>
        <w:separator/>
      </w:r>
    </w:p>
  </w:footnote>
  <w:footnote w:type="continuationSeparator" w:id="0">
    <w:p w14:paraId="05BB9A94" w14:textId="77777777" w:rsidR="00081E0E" w:rsidRDefault="00081E0E" w:rsidP="001256E5">
      <w:r>
        <w:continuationSeparator/>
      </w:r>
    </w:p>
  </w:footnote>
  <w:footnote w:id="1">
    <w:p w14:paraId="5843FC49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690FD0" w:rsidRPr="00AD7BAB" w:rsidRDefault="00690FD0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AD7BAB">
        <w:rPr>
          <w:rFonts w:ascii="Arial" w:hAnsi="Arial" w:cs="Arial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F26F" w14:textId="77777777" w:rsidR="00690FD0" w:rsidRDefault="00690FD0" w:rsidP="005B2597">
    <w:pPr>
      <w:ind w:left="709"/>
      <w:jc w:val="center"/>
      <w:rPr>
        <w:noProof/>
      </w:rPr>
    </w:pPr>
  </w:p>
  <w:p w14:paraId="513145A5" w14:textId="77777777" w:rsidR="00690FD0" w:rsidRDefault="00690FD0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F47E" w14:textId="77777777" w:rsidR="00690FD0" w:rsidRDefault="00690FD0">
    <w:pPr>
      <w:pStyle w:val="Nagwek"/>
    </w:pPr>
    <w:r>
      <w:rPr>
        <w:noProof/>
        <w:lang w:bidi="ar-SA"/>
      </w:rPr>
      <w:drawing>
        <wp:inline distT="0" distB="0" distL="0" distR="0" wp14:anchorId="796BE094" wp14:editId="3A9380DB">
          <wp:extent cx="605726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8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22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7"/>
  </w:num>
  <w:num w:numId="12">
    <w:abstractNumId w:val="44"/>
  </w:num>
  <w:num w:numId="13">
    <w:abstractNumId w:val="12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27"/>
  </w:num>
  <w:num w:numId="20">
    <w:abstractNumId w:val="49"/>
  </w:num>
  <w:num w:numId="21">
    <w:abstractNumId w:val="45"/>
  </w:num>
  <w:num w:numId="22">
    <w:abstractNumId w:val="30"/>
  </w:num>
  <w:num w:numId="23">
    <w:abstractNumId w:val="16"/>
  </w:num>
  <w:num w:numId="24">
    <w:abstractNumId w:val="34"/>
  </w:num>
  <w:num w:numId="25">
    <w:abstractNumId w:val="26"/>
  </w:num>
  <w:num w:numId="26">
    <w:abstractNumId w:val="9"/>
  </w:num>
  <w:num w:numId="27">
    <w:abstractNumId w:val="28"/>
  </w:num>
  <w:num w:numId="28">
    <w:abstractNumId w:val="46"/>
  </w:num>
  <w:num w:numId="29">
    <w:abstractNumId w:val="10"/>
  </w:num>
  <w:num w:numId="30">
    <w:abstractNumId w:val="38"/>
  </w:num>
  <w:num w:numId="31">
    <w:abstractNumId w:val="18"/>
  </w:num>
  <w:num w:numId="32">
    <w:abstractNumId w:val="24"/>
  </w:num>
  <w:num w:numId="33">
    <w:abstractNumId w:val="36"/>
  </w:num>
  <w:num w:numId="34">
    <w:abstractNumId w:val="23"/>
  </w:num>
  <w:num w:numId="35">
    <w:abstractNumId w:val="21"/>
  </w:num>
  <w:num w:numId="36">
    <w:abstractNumId w:val="31"/>
  </w:num>
  <w:num w:numId="37">
    <w:abstractNumId w:val="33"/>
  </w:num>
  <w:num w:numId="38">
    <w:abstractNumId w:val="4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5"/>
  </w:num>
  <w:num w:numId="43">
    <w:abstractNumId w:val="29"/>
  </w:num>
  <w:num w:numId="44">
    <w:abstractNumId w:val="42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D9B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1E0E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77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7D1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1248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039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B12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5869-1749-49B8-B470-A43081E6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7</TotalTime>
  <Pages>28</Pages>
  <Words>6932</Words>
  <Characters>41597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Anna Daciuk</cp:lastModifiedBy>
  <cp:revision>6</cp:revision>
  <cp:lastPrinted>2017-01-10T11:26:00Z</cp:lastPrinted>
  <dcterms:created xsi:type="dcterms:W3CDTF">2020-05-26T08:39:00Z</dcterms:created>
  <dcterms:modified xsi:type="dcterms:W3CDTF">2020-09-29T07:22:00Z</dcterms:modified>
</cp:coreProperties>
</file>