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47064" w14:textId="77777777" w:rsidR="00B17957" w:rsidRDefault="00B17957" w:rsidP="00906E79">
      <w:pPr>
        <w:jc w:val="both"/>
        <w:rPr>
          <w:noProof w:val="0"/>
          <w:szCs w:val="24"/>
          <w:lang w:val="pl-PL"/>
        </w:rPr>
      </w:pPr>
    </w:p>
    <w:p w14:paraId="6E21C564" w14:textId="0EAC8439" w:rsidR="00906E79" w:rsidRPr="003F1BBF" w:rsidRDefault="00906E79" w:rsidP="00906E79">
      <w:pPr>
        <w:jc w:val="both"/>
        <w:rPr>
          <w:noProof w:val="0"/>
          <w:szCs w:val="24"/>
          <w:lang w:val="pl-PL"/>
        </w:rPr>
      </w:pPr>
      <w:r w:rsidRPr="00121C58">
        <w:rPr>
          <w:noProof w:val="0"/>
          <w:szCs w:val="24"/>
          <w:lang w:val="pl-PL"/>
        </w:rPr>
        <w:t xml:space="preserve">Załącznik Nr </w:t>
      </w:r>
      <w:r>
        <w:rPr>
          <w:noProof w:val="0"/>
          <w:szCs w:val="24"/>
          <w:lang w:val="pl-PL"/>
        </w:rPr>
        <w:t xml:space="preserve">2 do </w:t>
      </w:r>
      <w:r w:rsidRPr="00835F5C">
        <w:rPr>
          <w:i/>
          <w:noProof w:val="0"/>
          <w:szCs w:val="24"/>
          <w:lang w:val="pl-PL"/>
        </w:rPr>
        <w:t>Regulaminu powoływania kandydatów na ekspertów i prowadzenia Wykazu kandydatów na ekspertów w ramach Regionalnego Programu Operacyjnego Województwa Podlaskiego na lata 2014-2020</w:t>
      </w:r>
      <w:r w:rsidRPr="00121C58">
        <w:rPr>
          <w:b/>
          <w:szCs w:val="24"/>
          <w:lang w:val="pl-PL"/>
        </w:rPr>
        <w:t xml:space="preserve"> </w:t>
      </w:r>
      <w:r>
        <w:rPr>
          <w:b/>
          <w:szCs w:val="24"/>
          <w:lang w:val="pl-PL"/>
        </w:rPr>
        <w:t xml:space="preserve">- </w:t>
      </w:r>
      <w:r w:rsidRPr="00090168">
        <w:rPr>
          <w:b/>
          <w:szCs w:val="24"/>
          <w:lang w:val="pl-PL"/>
        </w:rPr>
        <w:t xml:space="preserve">Wniosek o wpis do </w:t>
      </w:r>
      <w:r w:rsidRPr="00090168">
        <w:rPr>
          <w:b/>
          <w:i/>
          <w:szCs w:val="24"/>
          <w:lang w:val="pl-PL"/>
        </w:rPr>
        <w:t>Wykazu kandydatów na ekspertów</w:t>
      </w:r>
      <w:r w:rsidRPr="00090168">
        <w:rPr>
          <w:b/>
          <w:szCs w:val="24"/>
          <w:lang w:val="pl-PL"/>
        </w:rPr>
        <w:t xml:space="preserve"> </w:t>
      </w:r>
      <w:r w:rsidRPr="00090168">
        <w:rPr>
          <w:b/>
          <w:bCs/>
          <w:i/>
          <w:szCs w:val="24"/>
          <w:lang w:val="pl-PL"/>
        </w:rPr>
        <w:t>w</w:t>
      </w:r>
      <w:r w:rsidR="003F0EF6">
        <w:rPr>
          <w:b/>
          <w:bCs/>
          <w:i/>
          <w:szCs w:val="24"/>
          <w:lang w:val="pl-PL"/>
        </w:rPr>
        <w:t> </w:t>
      </w:r>
      <w:r w:rsidRPr="00090168">
        <w:rPr>
          <w:b/>
          <w:bCs/>
          <w:i/>
          <w:szCs w:val="24"/>
          <w:lang w:val="pl-PL"/>
        </w:rPr>
        <w:t>ramach Regionalnego Programu Operacyjnego Województwa Podlaskiego na lata 2014-2020</w:t>
      </w:r>
      <w:r w:rsidRPr="003F1BBF">
        <w:rPr>
          <w:noProof w:val="0"/>
          <w:szCs w:val="24"/>
          <w:lang w:val="pl-PL"/>
        </w:rPr>
        <w:t xml:space="preserve"> </w:t>
      </w:r>
    </w:p>
    <w:p w14:paraId="209E83DE" w14:textId="77777777" w:rsidR="00906E79" w:rsidRPr="005362C0" w:rsidRDefault="00906E79" w:rsidP="00906E79">
      <w:pPr>
        <w:jc w:val="both"/>
        <w:rPr>
          <w:noProof w:val="0"/>
          <w:lang w:val="pl-PL"/>
        </w:rPr>
      </w:pPr>
    </w:p>
    <w:p w14:paraId="7C359CE8" w14:textId="77777777" w:rsidR="00906E79" w:rsidRPr="005362C0" w:rsidRDefault="00906E79" w:rsidP="00906E79">
      <w:pPr>
        <w:jc w:val="both"/>
        <w:rPr>
          <w:noProof w:val="0"/>
          <w:lang w:val="pl-PL"/>
        </w:rPr>
      </w:pPr>
    </w:p>
    <w:p w14:paraId="2FD17881" w14:textId="77777777" w:rsidR="00906E79" w:rsidRPr="005362C0" w:rsidRDefault="00906E79" w:rsidP="00906E79">
      <w:pPr>
        <w:jc w:val="both"/>
        <w:rPr>
          <w:noProof w:val="0"/>
          <w:lang w:val="pl-PL"/>
        </w:rPr>
      </w:pPr>
    </w:p>
    <w:p w14:paraId="1208A909" w14:textId="77777777" w:rsidR="00906E79" w:rsidRPr="005362C0" w:rsidRDefault="00906E79" w:rsidP="00906E79">
      <w:pPr>
        <w:jc w:val="center"/>
        <w:rPr>
          <w:b/>
          <w:i/>
          <w:sz w:val="32"/>
          <w:szCs w:val="32"/>
          <w:lang w:val="pl-PL"/>
        </w:rPr>
      </w:pPr>
      <w:r w:rsidRPr="005362C0">
        <w:rPr>
          <w:b/>
          <w:i/>
          <w:sz w:val="32"/>
          <w:szCs w:val="32"/>
          <w:lang w:val="pl-PL"/>
        </w:rPr>
        <w:t xml:space="preserve">Wniosek o wpis do </w:t>
      </w:r>
    </w:p>
    <w:p w14:paraId="71496C46" w14:textId="77777777" w:rsidR="00906E79" w:rsidRPr="005362C0" w:rsidRDefault="00906E79" w:rsidP="00906E79">
      <w:pPr>
        <w:jc w:val="center"/>
        <w:rPr>
          <w:b/>
          <w:i/>
          <w:sz w:val="32"/>
          <w:szCs w:val="32"/>
          <w:lang w:val="pl-PL"/>
        </w:rPr>
      </w:pPr>
      <w:r w:rsidRPr="005362C0">
        <w:rPr>
          <w:b/>
          <w:i/>
          <w:sz w:val="32"/>
          <w:szCs w:val="32"/>
          <w:lang w:val="pl-PL"/>
        </w:rPr>
        <w:t xml:space="preserve">Wykazu kandydatów na ekspertów </w:t>
      </w:r>
    </w:p>
    <w:p w14:paraId="28CBA780" w14:textId="77777777" w:rsidR="00906E79" w:rsidRPr="005362C0" w:rsidRDefault="00906E79" w:rsidP="00906E79">
      <w:pPr>
        <w:jc w:val="center"/>
        <w:rPr>
          <w:b/>
          <w:bCs/>
          <w:i/>
          <w:sz w:val="32"/>
          <w:szCs w:val="32"/>
          <w:lang w:val="pl-PL"/>
        </w:rPr>
      </w:pPr>
      <w:r w:rsidRPr="005362C0">
        <w:rPr>
          <w:b/>
          <w:bCs/>
          <w:i/>
          <w:sz w:val="32"/>
          <w:szCs w:val="32"/>
          <w:lang w:val="pl-PL"/>
        </w:rPr>
        <w:t xml:space="preserve">w ramach Regionalnego Programu Operacyjnego </w:t>
      </w:r>
    </w:p>
    <w:p w14:paraId="27E5ACE6" w14:textId="77777777" w:rsidR="00906E79" w:rsidRPr="005362C0" w:rsidRDefault="00906E79" w:rsidP="00906E79">
      <w:pPr>
        <w:jc w:val="center"/>
        <w:rPr>
          <w:b/>
          <w:i/>
          <w:noProof w:val="0"/>
          <w:sz w:val="32"/>
          <w:szCs w:val="32"/>
          <w:lang w:val="pl-PL" w:eastAsia="pl-PL"/>
        </w:rPr>
      </w:pPr>
      <w:r w:rsidRPr="005362C0">
        <w:rPr>
          <w:b/>
          <w:bCs/>
          <w:i/>
          <w:sz w:val="32"/>
          <w:szCs w:val="32"/>
          <w:lang w:val="pl-PL"/>
        </w:rPr>
        <w:t>Województwa Podlaskiego na lata 2014-2020</w:t>
      </w:r>
    </w:p>
    <w:p w14:paraId="3126AD67" w14:textId="77777777" w:rsidR="00906E79" w:rsidRPr="005362C0" w:rsidRDefault="00906E79" w:rsidP="00906E79">
      <w:pPr>
        <w:rPr>
          <w:noProof w:val="0"/>
          <w:sz w:val="22"/>
          <w:szCs w:val="22"/>
          <w:lang w:val="pl-PL" w:eastAsia="pl-PL"/>
        </w:rPr>
      </w:pPr>
    </w:p>
    <w:p w14:paraId="33D70496" w14:textId="77777777" w:rsidR="00906E79" w:rsidRPr="005362C0" w:rsidRDefault="00906E79" w:rsidP="00906E79">
      <w:pPr>
        <w:rPr>
          <w:noProof w:val="0"/>
          <w:sz w:val="22"/>
          <w:szCs w:val="22"/>
          <w:lang w:val="pl-PL" w:eastAsia="pl-PL"/>
        </w:rPr>
      </w:pPr>
    </w:p>
    <w:p w14:paraId="5AD7C2DC" w14:textId="77777777" w:rsidR="00906E79" w:rsidRPr="005362C0" w:rsidRDefault="00906E79" w:rsidP="00906E79">
      <w:pPr>
        <w:rPr>
          <w:noProof w:val="0"/>
          <w:sz w:val="22"/>
          <w:szCs w:val="22"/>
          <w:lang w:val="pl-PL" w:eastAsia="pl-PL"/>
        </w:rPr>
      </w:pPr>
    </w:p>
    <w:p w14:paraId="225B5FFE" w14:textId="77777777" w:rsidR="00906E79" w:rsidRPr="005362C0" w:rsidRDefault="00906E79" w:rsidP="00906E79">
      <w:pPr>
        <w:rPr>
          <w:noProof w:val="0"/>
          <w:sz w:val="22"/>
          <w:szCs w:val="22"/>
          <w:lang w:val="pl-PL"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960"/>
      </w:tblGrid>
      <w:tr w:rsidR="00906E79" w:rsidRPr="00A44FD5" w14:paraId="655BA527" w14:textId="77777777" w:rsidTr="009027B4">
        <w:tc>
          <w:tcPr>
            <w:tcW w:w="5328" w:type="dxa"/>
            <w:shd w:val="clear" w:color="auto" w:fill="E6E6E6"/>
          </w:tcPr>
          <w:p w14:paraId="267E6698" w14:textId="77777777" w:rsidR="00906E79" w:rsidRPr="00E53072" w:rsidRDefault="00906E79" w:rsidP="009027B4">
            <w:pPr>
              <w:autoSpaceDE w:val="0"/>
              <w:autoSpaceDN w:val="0"/>
              <w:adjustRightInd w:val="0"/>
              <w:rPr>
                <w:bCs/>
                <w:noProof w:val="0"/>
                <w:szCs w:val="24"/>
                <w:lang w:val="pl-PL" w:eastAsia="pl-PL"/>
              </w:rPr>
            </w:pPr>
            <w:r w:rsidRPr="005362C0">
              <w:rPr>
                <w:noProof w:val="0"/>
                <w:szCs w:val="24"/>
                <w:lang w:val="pl-PL" w:eastAsia="pl-PL"/>
              </w:rPr>
              <w:t xml:space="preserve">Imię/Imiona kandydata </w:t>
            </w:r>
            <w:r>
              <w:rPr>
                <w:noProof w:val="0"/>
                <w:szCs w:val="24"/>
                <w:lang w:val="pl-PL" w:eastAsia="pl-PL"/>
              </w:rPr>
              <w:t>n</w:t>
            </w:r>
            <w:r w:rsidRPr="005362C0">
              <w:rPr>
                <w:noProof w:val="0"/>
                <w:szCs w:val="24"/>
                <w:lang w:val="pl-PL" w:eastAsia="pl-PL"/>
              </w:rPr>
              <w:t>a eksperta</w:t>
            </w:r>
            <w:r w:rsidRPr="00E53072">
              <w:rPr>
                <w:rStyle w:val="Odwoanieprzypisudolnego"/>
                <w:noProof w:val="0"/>
                <w:szCs w:val="24"/>
                <w:lang w:val="pl-PL" w:eastAsia="pl-PL"/>
              </w:rPr>
              <w:footnoteReference w:id="1"/>
            </w:r>
          </w:p>
        </w:tc>
        <w:tc>
          <w:tcPr>
            <w:tcW w:w="3960" w:type="dxa"/>
          </w:tcPr>
          <w:p w14:paraId="5A32AE75" w14:textId="77777777" w:rsidR="00906E79" w:rsidRPr="005362C0" w:rsidRDefault="00906E79" w:rsidP="009027B4">
            <w:pPr>
              <w:jc w:val="right"/>
              <w:rPr>
                <w:noProof w:val="0"/>
                <w:szCs w:val="24"/>
                <w:lang w:val="pl-PL" w:eastAsia="pl-PL"/>
              </w:rPr>
            </w:pPr>
          </w:p>
        </w:tc>
      </w:tr>
      <w:tr w:rsidR="00906E79" w:rsidRPr="005362C0" w14:paraId="447D87FE" w14:textId="77777777" w:rsidTr="009027B4">
        <w:tc>
          <w:tcPr>
            <w:tcW w:w="5328" w:type="dxa"/>
            <w:shd w:val="clear" w:color="auto" w:fill="E6E6E6"/>
          </w:tcPr>
          <w:p w14:paraId="07DBC388" w14:textId="77777777" w:rsidR="00906E79" w:rsidRPr="00E53072" w:rsidRDefault="00906E79" w:rsidP="009027B4">
            <w:pPr>
              <w:autoSpaceDE w:val="0"/>
              <w:autoSpaceDN w:val="0"/>
              <w:adjustRightInd w:val="0"/>
              <w:rPr>
                <w:bCs/>
                <w:noProof w:val="0"/>
                <w:szCs w:val="24"/>
                <w:lang w:val="pl-PL" w:eastAsia="pl-PL"/>
              </w:rPr>
            </w:pPr>
            <w:r w:rsidRPr="005362C0">
              <w:rPr>
                <w:noProof w:val="0"/>
                <w:szCs w:val="24"/>
                <w:lang w:val="pl-PL" w:eastAsia="pl-PL"/>
              </w:rPr>
              <w:t xml:space="preserve">Nazwisko kandydata </w:t>
            </w:r>
            <w:r>
              <w:rPr>
                <w:noProof w:val="0"/>
                <w:szCs w:val="24"/>
                <w:lang w:val="pl-PL" w:eastAsia="pl-PL"/>
              </w:rPr>
              <w:t>n</w:t>
            </w:r>
            <w:r w:rsidRPr="005362C0">
              <w:rPr>
                <w:noProof w:val="0"/>
                <w:szCs w:val="24"/>
                <w:lang w:val="pl-PL" w:eastAsia="pl-PL"/>
              </w:rPr>
              <w:t>a eksperta</w:t>
            </w:r>
            <w:r w:rsidRPr="00E53072">
              <w:rPr>
                <w:rStyle w:val="Odwoanieprzypisudolnego"/>
                <w:noProof w:val="0"/>
                <w:szCs w:val="24"/>
                <w:lang w:val="pl-PL" w:eastAsia="pl-PL"/>
              </w:rPr>
              <w:footnoteReference w:id="2"/>
            </w:r>
          </w:p>
        </w:tc>
        <w:tc>
          <w:tcPr>
            <w:tcW w:w="3960" w:type="dxa"/>
          </w:tcPr>
          <w:p w14:paraId="14E8DD46" w14:textId="77777777" w:rsidR="00906E79" w:rsidRPr="005362C0" w:rsidRDefault="00906E79" w:rsidP="009027B4">
            <w:pPr>
              <w:jc w:val="right"/>
              <w:rPr>
                <w:noProof w:val="0"/>
                <w:szCs w:val="24"/>
                <w:lang w:val="pl-PL" w:eastAsia="pl-PL"/>
              </w:rPr>
            </w:pPr>
          </w:p>
        </w:tc>
      </w:tr>
      <w:tr w:rsidR="00906E79" w:rsidRPr="00A44FD5" w14:paraId="7A20C340" w14:textId="77777777" w:rsidTr="009027B4">
        <w:tc>
          <w:tcPr>
            <w:tcW w:w="5328" w:type="dxa"/>
            <w:shd w:val="clear" w:color="auto" w:fill="E6E6E6"/>
          </w:tcPr>
          <w:p w14:paraId="1ED6F2A4" w14:textId="77777777" w:rsidR="00906E79" w:rsidRPr="00E53072" w:rsidRDefault="00906E79" w:rsidP="009027B4">
            <w:pPr>
              <w:autoSpaceDE w:val="0"/>
              <w:autoSpaceDN w:val="0"/>
              <w:adjustRightInd w:val="0"/>
              <w:rPr>
                <w:bCs/>
                <w:noProof w:val="0"/>
                <w:szCs w:val="24"/>
                <w:lang w:val="pl-PL" w:eastAsia="pl-PL"/>
              </w:rPr>
            </w:pPr>
            <w:r w:rsidRPr="005362C0">
              <w:rPr>
                <w:bCs/>
                <w:noProof w:val="0"/>
                <w:szCs w:val="24"/>
                <w:lang w:val="pl-PL" w:eastAsia="pl-PL"/>
              </w:rPr>
              <w:t xml:space="preserve">Numer </w:t>
            </w:r>
            <w:r w:rsidRPr="005362C0">
              <w:rPr>
                <w:i/>
                <w:szCs w:val="24"/>
                <w:lang w:val="pl-PL"/>
              </w:rPr>
              <w:t>Wniosku o wpis do Wykazu kandydatów na ekspertów</w:t>
            </w:r>
            <w:r w:rsidRPr="005362C0">
              <w:rPr>
                <w:szCs w:val="24"/>
                <w:lang w:val="pl-PL"/>
              </w:rPr>
              <w:t xml:space="preserve"> </w:t>
            </w:r>
            <w:r w:rsidRPr="005362C0">
              <w:rPr>
                <w:bCs/>
                <w:i/>
                <w:szCs w:val="24"/>
                <w:lang w:val="pl-PL"/>
              </w:rPr>
              <w:t>w ramach Regionalnego Programu Operacyjnego Województwa Podlaskiego na lata 2014-2020</w:t>
            </w:r>
            <w:r w:rsidRPr="00E53072">
              <w:rPr>
                <w:rStyle w:val="Odwoanieprzypisudolnego"/>
                <w:bCs/>
                <w:i/>
                <w:szCs w:val="24"/>
                <w:lang w:val="pl-PL"/>
              </w:rPr>
              <w:footnoteReference w:id="3"/>
            </w:r>
          </w:p>
        </w:tc>
        <w:tc>
          <w:tcPr>
            <w:tcW w:w="3960" w:type="dxa"/>
          </w:tcPr>
          <w:p w14:paraId="37274F7A" w14:textId="77777777" w:rsidR="00906E79" w:rsidRPr="005362C0" w:rsidRDefault="00906E79" w:rsidP="009027B4">
            <w:pPr>
              <w:jc w:val="right"/>
              <w:rPr>
                <w:noProof w:val="0"/>
                <w:szCs w:val="24"/>
                <w:lang w:val="pl-PL" w:eastAsia="pl-PL"/>
              </w:rPr>
            </w:pPr>
          </w:p>
        </w:tc>
      </w:tr>
      <w:tr w:rsidR="00906E79" w:rsidRPr="00A44FD5" w14:paraId="67E86CCF" w14:textId="77777777" w:rsidTr="009027B4">
        <w:tc>
          <w:tcPr>
            <w:tcW w:w="5328" w:type="dxa"/>
            <w:shd w:val="clear" w:color="auto" w:fill="E6E6E6"/>
          </w:tcPr>
          <w:p w14:paraId="55EF5679" w14:textId="77777777" w:rsidR="00906E79" w:rsidRPr="00E53072" w:rsidRDefault="00906E79" w:rsidP="009027B4">
            <w:pPr>
              <w:autoSpaceDE w:val="0"/>
              <w:autoSpaceDN w:val="0"/>
              <w:adjustRightInd w:val="0"/>
              <w:rPr>
                <w:bCs/>
                <w:noProof w:val="0"/>
                <w:szCs w:val="24"/>
                <w:lang w:val="pl-PL" w:eastAsia="pl-PL"/>
              </w:rPr>
            </w:pPr>
            <w:r w:rsidRPr="005362C0">
              <w:rPr>
                <w:bCs/>
                <w:noProof w:val="0"/>
                <w:szCs w:val="24"/>
                <w:lang w:val="pl-PL" w:eastAsia="pl-PL"/>
              </w:rPr>
              <w:t xml:space="preserve">Data wpływu </w:t>
            </w:r>
            <w:r w:rsidRPr="005362C0">
              <w:rPr>
                <w:i/>
                <w:szCs w:val="24"/>
                <w:lang w:val="pl-PL"/>
              </w:rPr>
              <w:t>Wniosku o wpis do Wykazu kandydatów na ekspertów</w:t>
            </w:r>
            <w:r w:rsidRPr="005362C0">
              <w:rPr>
                <w:szCs w:val="24"/>
                <w:lang w:val="pl-PL"/>
              </w:rPr>
              <w:t xml:space="preserve"> </w:t>
            </w:r>
            <w:r w:rsidRPr="005362C0">
              <w:rPr>
                <w:bCs/>
                <w:i/>
                <w:szCs w:val="24"/>
                <w:lang w:val="pl-PL"/>
              </w:rPr>
              <w:t>w ramach Regionalnego Programu Operacyjnego Województwa Podlaskiego na lata 2014-2020</w:t>
            </w:r>
            <w:r w:rsidRPr="00E53072">
              <w:rPr>
                <w:rStyle w:val="Odwoanieprzypisudolnego"/>
                <w:bCs/>
                <w:i/>
                <w:szCs w:val="24"/>
                <w:lang w:val="pl-PL"/>
              </w:rPr>
              <w:footnoteReference w:id="4"/>
            </w:r>
          </w:p>
        </w:tc>
        <w:tc>
          <w:tcPr>
            <w:tcW w:w="3960" w:type="dxa"/>
          </w:tcPr>
          <w:p w14:paraId="59D55345" w14:textId="77777777" w:rsidR="00906E79" w:rsidRPr="005362C0" w:rsidRDefault="00906E79" w:rsidP="009027B4">
            <w:pPr>
              <w:jc w:val="right"/>
              <w:rPr>
                <w:noProof w:val="0"/>
                <w:szCs w:val="24"/>
                <w:lang w:val="pl-PL" w:eastAsia="pl-PL"/>
              </w:rPr>
            </w:pPr>
          </w:p>
        </w:tc>
      </w:tr>
    </w:tbl>
    <w:p w14:paraId="5AA32CDF" w14:textId="77777777" w:rsidR="00906E79" w:rsidRPr="005362C0" w:rsidRDefault="00906E79" w:rsidP="00906E79">
      <w:pPr>
        <w:rPr>
          <w:noProof w:val="0"/>
          <w:sz w:val="22"/>
          <w:szCs w:val="22"/>
          <w:lang w:val="pl-PL" w:eastAsia="pl-PL"/>
        </w:rPr>
      </w:pPr>
    </w:p>
    <w:p w14:paraId="40FD4186" w14:textId="1B1F42DE" w:rsidR="00906E79" w:rsidRPr="005362C0" w:rsidRDefault="00906E79" w:rsidP="00906E79">
      <w:pPr>
        <w:jc w:val="both"/>
        <w:rPr>
          <w:noProof w:val="0"/>
          <w:sz w:val="22"/>
          <w:szCs w:val="22"/>
          <w:lang w:val="pl-PL" w:eastAsia="pl-PL"/>
        </w:rPr>
      </w:pPr>
      <w:r w:rsidRPr="005362C0">
        <w:rPr>
          <w:szCs w:val="24"/>
          <w:lang w:val="pl-PL"/>
        </w:rPr>
        <w:t>W</w:t>
      </w:r>
      <w:r>
        <w:rPr>
          <w:szCs w:val="24"/>
          <w:lang w:val="pl-PL"/>
        </w:rPr>
        <w:t>ypełniony czytelnie W</w:t>
      </w:r>
      <w:r w:rsidRPr="005362C0">
        <w:rPr>
          <w:szCs w:val="24"/>
          <w:lang w:val="pl-PL"/>
        </w:rPr>
        <w:t xml:space="preserve">niosek o wpis do </w:t>
      </w:r>
      <w:r w:rsidRPr="005362C0">
        <w:rPr>
          <w:i/>
          <w:szCs w:val="24"/>
          <w:lang w:val="pl-PL"/>
        </w:rPr>
        <w:t>Wykazu kandydatów na ekspertów</w:t>
      </w:r>
      <w:r w:rsidRPr="005362C0">
        <w:rPr>
          <w:szCs w:val="24"/>
          <w:lang w:val="pl-PL"/>
        </w:rPr>
        <w:t xml:space="preserve"> </w:t>
      </w:r>
      <w:r w:rsidRPr="005362C0">
        <w:rPr>
          <w:bCs/>
          <w:i/>
          <w:szCs w:val="24"/>
          <w:lang w:val="pl-PL"/>
        </w:rPr>
        <w:t>w ramach Regionalnego Programu Operacyjnego Województwa Podlaskiego na lata 2014-2020</w:t>
      </w:r>
      <w:r w:rsidRPr="005362C0">
        <w:rPr>
          <w:noProof w:val="0"/>
          <w:szCs w:val="24"/>
          <w:lang w:val="pl-PL"/>
        </w:rPr>
        <w:t xml:space="preserve"> </w:t>
      </w:r>
      <w:r w:rsidRPr="005362C0">
        <w:rPr>
          <w:noProof w:val="0"/>
          <w:szCs w:val="24"/>
          <w:lang w:val="pl-PL" w:eastAsia="pl-PL"/>
        </w:rPr>
        <w:t xml:space="preserve">należy przesłać w odpowiedzi na </w:t>
      </w:r>
      <w:r w:rsidRPr="005362C0">
        <w:rPr>
          <w:i/>
          <w:noProof w:val="0"/>
          <w:szCs w:val="24"/>
          <w:lang w:val="pl-PL"/>
        </w:rPr>
        <w:t>Ogłoszenie o naborze</w:t>
      </w:r>
      <w:r w:rsidRPr="005362C0">
        <w:rPr>
          <w:noProof w:val="0"/>
          <w:szCs w:val="24"/>
          <w:lang w:val="pl-PL" w:eastAsia="pl-PL"/>
        </w:rPr>
        <w:t>.</w:t>
      </w:r>
    </w:p>
    <w:p w14:paraId="4EC79BB4" w14:textId="77777777" w:rsidR="00906E79" w:rsidRPr="005362C0" w:rsidRDefault="00906E79" w:rsidP="00906E79">
      <w:pPr>
        <w:rPr>
          <w:noProof w:val="0"/>
          <w:sz w:val="22"/>
          <w:szCs w:val="22"/>
          <w:lang w:val="pl-PL" w:eastAsia="pl-PL"/>
        </w:rPr>
      </w:pPr>
    </w:p>
    <w:p w14:paraId="5AAD230D" w14:textId="77777777" w:rsidR="00906E79" w:rsidRPr="005362C0" w:rsidRDefault="00906E79" w:rsidP="00906E79">
      <w:pPr>
        <w:widowControl w:val="0"/>
        <w:jc w:val="both"/>
        <w:rPr>
          <w:noProof w:val="0"/>
          <w:szCs w:val="24"/>
          <w:lang w:val="pl-PL"/>
        </w:rPr>
      </w:pPr>
      <w:r w:rsidRPr="005362C0">
        <w:rPr>
          <w:b/>
          <w:noProof w:val="0"/>
          <w:szCs w:val="24"/>
          <w:lang w:val="pl-PL"/>
        </w:rPr>
        <w:t xml:space="preserve">Ja, niżej podpisany (-a) wnioskuję o wpisanie mnie do </w:t>
      </w:r>
      <w:r w:rsidRPr="005362C0">
        <w:rPr>
          <w:b/>
          <w:i/>
          <w:noProof w:val="0"/>
          <w:szCs w:val="24"/>
          <w:lang w:val="pl-PL"/>
        </w:rPr>
        <w:t>Wykazu kandydatów na ekspertów</w:t>
      </w:r>
      <w:r w:rsidRPr="005362C0">
        <w:rPr>
          <w:b/>
          <w:noProof w:val="0"/>
          <w:szCs w:val="24"/>
          <w:lang w:val="pl-PL"/>
        </w:rPr>
        <w:t xml:space="preserve"> </w:t>
      </w:r>
      <w:r w:rsidRPr="005362C0">
        <w:rPr>
          <w:b/>
          <w:i/>
          <w:noProof w:val="0"/>
          <w:szCs w:val="24"/>
          <w:lang w:val="pl-PL"/>
        </w:rPr>
        <w:t>w ramach</w:t>
      </w:r>
      <w:r w:rsidRPr="005362C0">
        <w:rPr>
          <w:b/>
          <w:noProof w:val="0"/>
          <w:szCs w:val="24"/>
          <w:lang w:val="pl-PL"/>
        </w:rPr>
        <w:t xml:space="preserve"> </w:t>
      </w:r>
      <w:r w:rsidRPr="005362C0">
        <w:rPr>
          <w:b/>
          <w:i/>
          <w:noProof w:val="0"/>
          <w:szCs w:val="24"/>
          <w:lang w:val="pl-PL"/>
        </w:rPr>
        <w:t xml:space="preserve">Regionalnego Programu Operacyjnego Województwa Podlaskiego na lata 2014-2020 </w:t>
      </w:r>
      <w:r w:rsidRPr="005362C0">
        <w:rPr>
          <w:noProof w:val="0"/>
          <w:szCs w:val="24"/>
          <w:lang w:val="pl-PL"/>
        </w:rPr>
        <w:t>(</w:t>
      </w:r>
      <w:r w:rsidRPr="005362C0">
        <w:rPr>
          <w:i/>
          <w:noProof w:val="0"/>
          <w:szCs w:val="24"/>
          <w:lang w:val="pl-PL"/>
        </w:rPr>
        <w:t>Wykaz</w:t>
      </w:r>
      <w:r w:rsidRPr="005362C0">
        <w:rPr>
          <w:noProof w:val="0"/>
          <w:szCs w:val="24"/>
          <w:lang w:val="pl-PL"/>
        </w:rPr>
        <w:t>).</w:t>
      </w:r>
    </w:p>
    <w:p w14:paraId="3F26A1AF" w14:textId="77777777" w:rsidR="00906E79" w:rsidRDefault="00906E79" w:rsidP="00906E79">
      <w:pPr>
        <w:widowControl w:val="0"/>
        <w:jc w:val="both"/>
        <w:rPr>
          <w:b/>
          <w:i/>
          <w:noProof w:val="0"/>
          <w:szCs w:val="24"/>
          <w:lang w:val="pl-PL"/>
        </w:rPr>
      </w:pPr>
    </w:p>
    <w:p w14:paraId="481588FF" w14:textId="77777777" w:rsidR="00906E79" w:rsidRPr="005362C0" w:rsidRDefault="00906E79" w:rsidP="00906E79">
      <w:pPr>
        <w:widowControl w:val="0"/>
        <w:jc w:val="both"/>
        <w:rPr>
          <w:b/>
          <w:i/>
          <w:noProof w:val="0"/>
          <w:szCs w:val="24"/>
          <w:lang w:val="pl-PL"/>
        </w:rPr>
      </w:pPr>
    </w:p>
    <w:tbl>
      <w:tblPr>
        <w:tblW w:w="93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7020"/>
      </w:tblGrid>
      <w:tr w:rsidR="00906E79" w:rsidRPr="005115FF" w14:paraId="27E893B7" w14:textId="77777777" w:rsidTr="009027B4">
        <w:trPr>
          <w:trHeight w:val="284"/>
        </w:trPr>
        <w:tc>
          <w:tcPr>
            <w:tcW w:w="2302" w:type="dxa"/>
            <w:shd w:val="clear" w:color="auto" w:fill="E6E6E6"/>
          </w:tcPr>
          <w:p w14:paraId="7D3570FB" w14:textId="77777777" w:rsidR="00906E79" w:rsidRPr="005362C0" w:rsidRDefault="00906E79" w:rsidP="009027B4">
            <w:pPr>
              <w:rPr>
                <w:noProof w:val="0"/>
                <w:szCs w:val="24"/>
                <w:lang w:val="pl-PL" w:eastAsia="pl-PL"/>
              </w:rPr>
            </w:pPr>
            <w:r w:rsidRPr="005362C0">
              <w:rPr>
                <w:b/>
                <w:noProof w:val="0"/>
                <w:szCs w:val="24"/>
                <w:lang w:val="pl-PL" w:eastAsia="pl-PL"/>
              </w:rPr>
              <w:t>Dziedzina</w:t>
            </w:r>
            <w:r w:rsidRPr="00E53072">
              <w:rPr>
                <w:rStyle w:val="Odwoanieprzypisudolnego"/>
                <w:b/>
                <w:noProof w:val="0"/>
                <w:szCs w:val="24"/>
                <w:lang w:val="pl-PL" w:eastAsia="pl-PL"/>
              </w:rPr>
              <w:footnoteReference w:id="5"/>
            </w:r>
            <w:r w:rsidRPr="00E53072">
              <w:rPr>
                <w:b/>
                <w:noProof w:val="0"/>
                <w:szCs w:val="24"/>
                <w:lang w:val="pl-PL" w:eastAsia="pl-PL"/>
              </w:rPr>
              <w:t>,</w:t>
            </w:r>
            <w:r w:rsidRPr="005362C0">
              <w:rPr>
                <w:noProof w:val="0"/>
                <w:szCs w:val="24"/>
                <w:lang w:val="pl-PL" w:eastAsia="pl-PL"/>
              </w:rPr>
              <w:t xml:space="preserve"> w ramach której kandydat składa </w:t>
            </w:r>
            <w:r w:rsidRPr="005362C0">
              <w:rPr>
                <w:i/>
                <w:noProof w:val="0"/>
                <w:szCs w:val="24"/>
                <w:lang w:val="pl-PL" w:eastAsia="pl-PL"/>
              </w:rPr>
              <w:t>Wniosek</w:t>
            </w:r>
            <w:r w:rsidRPr="005362C0">
              <w:rPr>
                <w:noProof w:val="0"/>
                <w:szCs w:val="24"/>
                <w:lang w:val="pl-PL" w:eastAsia="pl-PL"/>
              </w:rPr>
              <w:t xml:space="preserve"> o wpis do </w:t>
            </w:r>
            <w:r w:rsidRPr="005362C0">
              <w:rPr>
                <w:i/>
                <w:noProof w:val="0"/>
                <w:szCs w:val="24"/>
                <w:lang w:val="pl-PL" w:eastAsia="pl-PL"/>
              </w:rPr>
              <w:t>Wykazu</w:t>
            </w:r>
          </w:p>
          <w:p w14:paraId="063C3EEE" w14:textId="77777777" w:rsidR="00906E79" w:rsidRPr="005362C0" w:rsidRDefault="00906E79" w:rsidP="009027B4">
            <w:pPr>
              <w:rPr>
                <w:noProof w:val="0"/>
                <w:szCs w:val="24"/>
                <w:lang w:val="pl-PL" w:eastAsia="pl-PL"/>
              </w:rPr>
            </w:pPr>
            <w:r w:rsidRPr="005362C0">
              <w:rPr>
                <w:noProof w:val="0"/>
                <w:szCs w:val="24"/>
                <w:lang w:val="pl-PL" w:eastAsia="pl-PL"/>
              </w:rPr>
              <w:t xml:space="preserve">(zgodnie z </w:t>
            </w:r>
            <w:r>
              <w:rPr>
                <w:noProof w:val="0"/>
                <w:szCs w:val="24"/>
                <w:lang w:val="pl-PL" w:eastAsia="pl-PL"/>
              </w:rPr>
              <w:t>treścią ogłoszenia o naborze</w:t>
            </w:r>
            <w:r w:rsidRPr="005362C0">
              <w:rPr>
                <w:noProof w:val="0"/>
                <w:szCs w:val="24"/>
                <w:lang w:val="pl-PL" w:eastAsia="pl-PL"/>
              </w:rPr>
              <w:t>)</w:t>
            </w:r>
          </w:p>
        </w:tc>
        <w:tc>
          <w:tcPr>
            <w:tcW w:w="7020" w:type="dxa"/>
          </w:tcPr>
          <w:p w14:paraId="5046D9BF" w14:textId="77777777" w:rsidR="00906E79" w:rsidRPr="005362C0" w:rsidRDefault="00906E79" w:rsidP="009027B4">
            <w:pPr>
              <w:rPr>
                <w:noProof w:val="0"/>
                <w:szCs w:val="24"/>
                <w:lang w:val="pl-PL" w:eastAsia="pl-PL"/>
              </w:rPr>
            </w:pPr>
          </w:p>
          <w:p w14:paraId="6236C841" w14:textId="77777777" w:rsidR="00E84554" w:rsidRPr="0050767C" w:rsidRDefault="00E84554" w:rsidP="00E84554">
            <w:pPr>
              <w:spacing w:after="120"/>
              <w:rPr>
                <w:color w:val="000000" w:themeColor="text1"/>
                <w:szCs w:val="24"/>
              </w:rPr>
            </w:pPr>
            <w:r w:rsidRPr="0050767C">
              <w:rPr>
                <w:b/>
                <w:color w:val="000000" w:themeColor="text1"/>
                <w:szCs w:val="24"/>
              </w:rPr>
              <w:t>WYDŁUŻENIE AKTYWNOŚCI ZAWODOWEJ – PROGRAMY PROFILAKTYCZNE</w:t>
            </w:r>
            <w:r>
              <w:rPr>
                <w:b/>
                <w:color w:val="000000" w:themeColor="text1"/>
                <w:szCs w:val="24"/>
              </w:rPr>
              <w:t xml:space="preserve"> (EFS)</w:t>
            </w:r>
          </w:p>
          <w:p w14:paraId="5E6D732E" w14:textId="59D1D720" w:rsidR="00906E79" w:rsidRPr="005362C0" w:rsidRDefault="00906E79" w:rsidP="009027B4">
            <w:pPr>
              <w:rPr>
                <w:noProof w:val="0"/>
                <w:szCs w:val="24"/>
                <w:lang w:val="pl-PL" w:eastAsia="pl-PL"/>
              </w:rPr>
            </w:pPr>
          </w:p>
        </w:tc>
      </w:tr>
      <w:tr w:rsidR="00906E79" w:rsidRPr="00A44FD5" w14:paraId="252DAEEB" w14:textId="77777777" w:rsidTr="009027B4">
        <w:trPr>
          <w:trHeight w:val="284"/>
        </w:trPr>
        <w:tc>
          <w:tcPr>
            <w:tcW w:w="9322" w:type="dxa"/>
            <w:gridSpan w:val="2"/>
            <w:shd w:val="clear" w:color="auto" w:fill="E6E6E6"/>
          </w:tcPr>
          <w:p w14:paraId="20778B74" w14:textId="77777777" w:rsidR="00906E79" w:rsidRPr="005362C0" w:rsidRDefault="00906E79" w:rsidP="009027B4">
            <w:pPr>
              <w:jc w:val="center"/>
              <w:rPr>
                <w:noProof w:val="0"/>
                <w:szCs w:val="24"/>
                <w:lang w:val="pl-PL" w:eastAsia="pl-PL"/>
              </w:rPr>
            </w:pPr>
            <w:r w:rsidRPr="005362C0">
              <w:rPr>
                <w:b/>
                <w:bCs/>
                <w:noProof w:val="0"/>
                <w:szCs w:val="24"/>
                <w:lang w:val="pl-PL" w:eastAsia="pl-PL"/>
              </w:rPr>
              <w:lastRenderedPageBreak/>
              <w:t>Dane personalne kandydata na eksperta</w:t>
            </w:r>
          </w:p>
        </w:tc>
      </w:tr>
      <w:tr w:rsidR="00906E79" w:rsidRPr="005362C0" w14:paraId="180889DC" w14:textId="77777777" w:rsidTr="009027B4">
        <w:trPr>
          <w:trHeight w:val="284"/>
        </w:trPr>
        <w:tc>
          <w:tcPr>
            <w:tcW w:w="2302" w:type="dxa"/>
            <w:shd w:val="clear" w:color="auto" w:fill="E6E6E6"/>
          </w:tcPr>
          <w:p w14:paraId="649C35AD" w14:textId="1954FC65" w:rsidR="00906E79" w:rsidRPr="005362C0" w:rsidRDefault="00906E79" w:rsidP="002900DC">
            <w:pPr>
              <w:rPr>
                <w:noProof w:val="0"/>
                <w:szCs w:val="24"/>
                <w:lang w:val="pl-PL" w:eastAsia="pl-PL"/>
              </w:rPr>
            </w:pPr>
            <w:r w:rsidRPr="005362C0">
              <w:rPr>
                <w:noProof w:val="0"/>
                <w:szCs w:val="24"/>
                <w:lang w:val="pl-PL" w:eastAsia="pl-PL"/>
              </w:rPr>
              <w:t>Data i miejsce urodzenia</w:t>
            </w:r>
          </w:p>
        </w:tc>
        <w:tc>
          <w:tcPr>
            <w:tcW w:w="7020" w:type="dxa"/>
          </w:tcPr>
          <w:p w14:paraId="57C4128D" w14:textId="77777777" w:rsidR="00906E79" w:rsidRPr="005362C0" w:rsidRDefault="00906E79" w:rsidP="009027B4">
            <w:pPr>
              <w:rPr>
                <w:noProof w:val="0"/>
                <w:szCs w:val="24"/>
                <w:lang w:val="pl-PL" w:eastAsia="pl-PL"/>
              </w:rPr>
            </w:pPr>
          </w:p>
        </w:tc>
      </w:tr>
      <w:tr w:rsidR="00906E79" w:rsidRPr="005362C0" w14:paraId="359061E4" w14:textId="77777777" w:rsidTr="009027B4">
        <w:trPr>
          <w:trHeight w:val="284"/>
        </w:trPr>
        <w:tc>
          <w:tcPr>
            <w:tcW w:w="2302" w:type="dxa"/>
            <w:shd w:val="clear" w:color="auto" w:fill="E6E6E6"/>
          </w:tcPr>
          <w:p w14:paraId="1A9D8036" w14:textId="77777777" w:rsidR="00906E79" w:rsidRPr="005362C0" w:rsidRDefault="00906E79" w:rsidP="009027B4">
            <w:pPr>
              <w:rPr>
                <w:noProof w:val="0"/>
                <w:szCs w:val="24"/>
                <w:lang w:val="pl-PL" w:eastAsia="pl-PL"/>
              </w:rPr>
            </w:pPr>
            <w:r w:rsidRPr="005362C0">
              <w:rPr>
                <w:noProof w:val="0"/>
                <w:szCs w:val="24"/>
                <w:lang w:val="pl-PL" w:eastAsia="pl-PL"/>
              </w:rPr>
              <w:t>Numer PESEL</w:t>
            </w:r>
          </w:p>
        </w:tc>
        <w:tc>
          <w:tcPr>
            <w:tcW w:w="7020" w:type="dxa"/>
          </w:tcPr>
          <w:p w14:paraId="274C4F71" w14:textId="77777777" w:rsidR="00906E79" w:rsidRPr="005362C0" w:rsidRDefault="00906E79" w:rsidP="009027B4">
            <w:pPr>
              <w:rPr>
                <w:noProof w:val="0"/>
                <w:szCs w:val="24"/>
                <w:lang w:val="pl-PL" w:eastAsia="pl-PL"/>
              </w:rPr>
            </w:pPr>
          </w:p>
        </w:tc>
      </w:tr>
      <w:tr w:rsidR="00906E79" w:rsidRPr="00A44FD5" w14:paraId="174510D9" w14:textId="77777777" w:rsidTr="009027B4">
        <w:trPr>
          <w:trHeight w:val="284"/>
        </w:trPr>
        <w:tc>
          <w:tcPr>
            <w:tcW w:w="2302" w:type="dxa"/>
            <w:shd w:val="clear" w:color="auto" w:fill="E6E6E6"/>
          </w:tcPr>
          <w:p w14:paraId="7F08385F" w14:textId="77777777" w:rsidR="00906E79" w:rsidRPr="005362C0" w:rsidRDefault="00906E79" w:rsidP="009027B4">
            <w:pPr>
              <w:rPr>
                <w:noProof w:val="0"/>
                <w:szCs w:val="24"/>
                <w:lang w:val="pl-PL" w:eastAsia="pl-PL"/>
              </w:rPr>
            </w:pPr>
            <w:r w:rsidRPr="005362C0">
              <w:rPr>
                <w:noProof w:val="0"/>
                <w:szCs w:val="24"/>
                <w:lang w:val="pl-PL" w:eastAsia="pl-PL"/>
              </w:rPr>
              <w:t>Seria i nr dowodu osobistego</w:t>
            </w:r>
          </w:p>
        </w:tc>
        <w:tc>
          <w:tcPr>
            <w:tcW w:w="7020" w:type="dxa"/>
          </w:tcPr>
          <w:p w14:paraId="79679ED4" w14:textId="77777777" w:rsidR="00906E79" w:rsidRPr="005362C0" w:rsidRDefault="00906E79" w:rsidP="009027B4">
            <w:pPr>
              <w:rPr>
                <w:noProof w:val="0"/>
                <w:szCs w:val="24"/>
                <w:lang w:val="pl-PL" w:eastAsia="pl-PL"/>
              </w:rPr>
            </w:pPr>
          </w:p>
        </w:tc>
      </w:tr>
      <w:tr w:rsidR="00906E79" w:rsidRPr="00A44FD5" w14:paraId="78CAF635" w14:textId="77777777" w:rsidTr="009027B4">
        <w:trPr>
          <w:trHeight w:val="284"/>
        </w:trPr>
        <w:tc>
          <w:tcPr>
            <w:tcW w:w="2302" w:type="dxa"/>
            <w:shd w:val="clear" w:color="auto" w:fill="E6E6E6"/>
          </w:tcPr>
          <w:p w14:paraId="4FA4029D" w14:textId="77777777" w:rsidR="00906E79" w:rsidRPr="005362C0" w:rsidRDefault="00906E79" w:rsidP="009027B4">
            <w:pPr>
              <w:rPr>
                <w:noProof w:val="0"/>
                <w:szCs w:val="24"/>
                <w:lang w:val="pl-PL" w:eastAsia="pl-PL"/>
              </w:rPr>
            </w:pPr>
            <w:r>
              <w:rPr>
                <w:noProof w:val="0"/>
                <w:szCs w:val="24"/>
                <w:lang w:val="pl-PL" w:eastAsia="pl-PL"/>
              </w:rPr>
              <w:t xml:space="preserve">Nazwa </w:t>
            </w:r>
            <w:r w:rsidRPr="005362C0">
              <w:rPr>
                <w:noProof w:val="0"/>
                <w:szCs w:val="24"/>
                <w:lang w:val="pl-PL" w:eastAsia="pl-PL"/>
              </w:rPr>
              <w:t>organ</w:t>
            </w:r>
            <w:r>
              <w:rPr>
                <w:noProof w:val="0"/>
                <w:szCs w:val="24"/>
                <w:lang w:val="pl-PL" w:eastAsia="pl-PL"/>
              </w:rPr>
              <w:t>u wydającego dowód osobisty</w:t>
            </w:r>
          </w:p>
        </w:tc>
        <w:tc>
          <w:tcPr>
            <w:tcW w:w="7020" w:type="dxa"/>
          </w:tcPr>
          <w:p w14:paraId="62051A33" w14:textId="77777777" w:rsidR="00906E79" w:rsidRPr="005362C0" w:rsidRDefault="00906E79" w:rsidP="009027B4">
            <w:pPr>
              <w:rPr>
                <w:noProof w:val="0"/>
                <w:szCs w:val="24"/>
                <w:lang w:val="pl-PL" w:eastAsia="pl-PL"/>
              </w:rPr>
            </w:pPr>
          </w:p>
        </w:tc>
      </w:tr>
      <w:tr w:rsidR="00906E79" w:rsidRPr="005362C0" w14:paraId="4636F026" w14:textId="77777777" w:rsidTr="009027B4">
        <w:trPr>
          <w:trHeight w:val="284"/>
        </w:trPr>
        <w:tc>
          <w:tcPr>
            <w:tcW w:w="9322" w:type="dxa"/>
            <w:gridSpan w:val="2"/>
            <w:shd w:val="clear" w:color="auto" w:fill="E6E6E6"/>
          </w:tcPr>
          <w:p w14:paraId="1D544DBC" w14:textId="77777777" w:rsidR="00906E79" w:rsidRPr="005362C0" w:rsidRDefault="00906E79" w:rsidP="009027B4">
            <w:pPr>
              <w:jc w:val="center"/>
              <w:rPr>
                <w:noProof w:val="0"/>
                <w:szCs w:val="24"/>
                <w:lang w:val="pl-PL" w:eastAsia="pl-PL"/>
              </w:rPr>
            </w:pPr>
            <w:r>
              <w:rPr>
                <w:b/>
                <w:noProof w:val="0"/>
                <w:szCs w:val="24"/>
                <w:lang w:val="pl-PL" w:eastAsia="pl-PL"/>
              </w:rPr>
              <w:t>Dane do kontaktu</w:t>
            </w:r>
          </w:p>
        </w:tc>
      </w:tr>
      <w:tr w:rsidR="00906E79" w:rsidRPr="005362C0" w14:paraId="06CDE6BC" w14:textId="77777777" w:rsidTr="009027B4">
        <w:trPr>
          <w:trHeight w:val="284"/>
        </w:trPr>
        <w:tc>
          <w:tcPr>
            <w:tcW w:w="2302" w:type="dxa"/>
            <w:shd w:val="clear" w:color="auto" w:fill="E6E6E6"/>
          </w:tcPr>
          <w:p w14:paraId="44A7CD40" w14:textId="77777777" w:rsidR="00906E79" w:rsidRPr="005362C0" w:rsidRDefault="00906E79" w:rsidP="009027B4">
            <w:pPr>
              <w:rPr>
                <w:noProof w:val="0"/>
                <w:szCs w:val="24"/>
                <w:lang w:val="pl-PL" w:eastAsia="pl-PL"/>
              </w:rPr>
            </w:pPr>
            <w:r w:rsidRPr="005362C0">
              <w:rPr>
                <w:noProof w:val="0"/>
                <w:szCs w:val="24"/>
                <w:lang w:val="pl-PL" w:eastAsia="pl-PL"/>
              </w:rPr>
              <w:t xml:space="preserve">Telefon </w:t>
            </w:r>
          </w:p>
        </w:tc>
        <w:tc>
          <w:tcPr>
            <w:tcW w:w="7020" w:type="dxa"/>
          </w:tcPr>
          <w:p w14:paraId="7479FC38" w14:textId="77777777" w:rsidR="00906E79" w:rsidRPr="005362C0" w:rsidRDefault="00906E79" w:rsidP="009027B4">
            <w:pPr>
              <w:rPr>
                <w:noProof w:val="0"/>
                <w:szCs w:val="24"/>
                <w:lang w:val="pl-PL" w:eastAsia="pl-PL"/>
              </w:rPr>
            </w:pPr>
          </w:p>
        </w:tc>
      </w:tr>
      <w:tr w:rsidR="00906E79" w:rsidRPr="005362C0" w14:paraId="7F7743C5" w14:textId="77777777" w:rsidTr="009027B4">
        <w:trPr>
          <w:trHeight w:val="284"/>
        </w:trPr>
        <w:tc>
          <w:tcPr>
            <w:tcW w:w="2302" w:type="dxa"/>
            <w:shd w:val="clear" w:color="auto" w:fill="E6E6E6"/>
          </w:tcPr>
          <w:p w14:paraId="24196D7A" w14:textId="77777777" w:rsidR="00906E79" w:rsidRPr="005362C0" w:rsidRDefault="00906E79" w:rsidP="009027B4">
            <w:pPr>
              <w:rPr>
                <w:noProof w:val="0"/>
                <w:szCs w:val="24"/>
                <w:lang w:val="pl-PL" w:eastAsia="pl-PL"/>
              </w:rPr>
            </w:pPr>
            <w:r w:rsidRPr="005362C0">
              <w:rPr>
                <w:noProof w:val="0"/>
                <w:szCs w:val="24"/>
                <w:lang w:val="pl-PL" w:eastAsia="pl-PL"/>
              </w:rPr>
              <w:t>e-mail</w:t>
            </w:r>
          </w:p>
        </w:tc>
        <w:tc>
          <w:tcPr>
            <w:tcW w:w="7020" w:type="dxa"/>
          </w:tcPr>
          <w:p w14:paraId="7E89971E" w14:textId="77777777" w:rsidR="00906E79" w:rsidRPr="005362C0" w:rsidRDefault="00906E79" w:rsidP="009027B4">
            <w:pPr>
              <w:rPr>
                <w:noProof w:val="0"/>
                <w:szCs w:val="24"/>
                <w:lang w:val="pl-PL" w:eastAsia="pl-PL"/>
              </w:rPr>
            </w:pPr>
          </w:p>
        </w:tc>
      </w:tr>
      <w:tr w:rsidR="00906E79" w:rsidRPr="005362C0" w14:paraId="658119D0" w14:textId="77777777" w:rsidTr="009027B4">
        <w:trPr>
          <w:trHeight w:val="284"/>
        </w:trPr>
        <w:tc>
          <w:tcPr>
            <w:tcW w:w="9322" w:type="dxa"/>
            <w:gridSpan w:val="2"/>
            <w:shd w:val="clear" w:color="auto" w:fill="E6E6E6"/>
          </w:tcPr>
          <w:p w14:paraId="1D6FCFBC" w14:textId="77777777" w:rsidR="00906E79" w:rsidRPr="005362C0" w:rsidRDefault="00906E79" w:rsidP="009027B4">
            <w:pPr>
              <w:jc w:val="center"/>
              <w:rPr>
                <w:noProof w:val="0"/>
                <w:szCs w:val="24"/>
                <w:lang w:val="pl-PL" w:eastAsia="pl-PL"/>
              </w:rPr>
            </w:pPr>
            <w:r w:rsidRPr="005362C0">
              <w:rPr>
                <w:b/>
                <w:noProof w:val="0"/>
                <w:szCs w:val="24"/>
                <w:lang w:val="pl-PL" w:eastAsia="pl-PL"/>
              </w:rPr>
              <w:t>Adres zam</w:t>
            </w:r>
            <w:r>
              <w:rPr>
                <w:b/>
                <w:noProof w:val="0"/>
                <w:szCs w:val="24"/>
                <w:lang w:val="pl-PL" w:eastAsia="pl-PL"/>
              </w:rPr>
              <w:t>i</w:t>
            </w:r>
            <w:r w:rsidRPr="005362C0">
              <w:rPr>
                <w:b/>
                <w:noProof w:val="0"/>
                <w:szCs w:val="24"/>
                <w:lang w:val="pl-PL" w:eastAsia="pl-PL"/>
              </w:rPr>
              <w:t>e</w:t>
            </w:r>
            <w:r>
              <w:rPr>
                <w:b/>
                <w:noProof w:val="0"/>
                <w:szCs w:val="24"/>
                <w:lang w:val="pl-PL" w:eastAsia="pl-PL"/>
              </w:rPr>
              <w:t>szkania</w:t>
            </w:r>
          </w:p>
        </w:tc>
      </w:tr>
      <w:tr w:rsidR="00906E79" w:rsidRPr="005362C0" w14:paraId="1F94BC88" w14:textId="77777777" w:rsidTr="009027B4">
        <w:trPr>
          <w:trHeight w:val="284"/>
        </w:trPr>
        <w:tc>
          <w:tcPr>
            <w:tcW w:w="2302" w:type="dxa"/>
            <w:shd w:val="clear" w:color="auto" w:fill="E6E6E6"/>
          </w:tcPr>
          <w:p w14:paraId="24C83B72" w14:textId="77777777" w:rsidR="00906E79" w:rsidRPr="005362C0" w:rsidRDefault="00906E79" w:rsidP="009027B4">
            <w:pPr>
              <w:rPr>
                <w:noProof w:val="0"/>
                <w:szCs w:val="24"/>
                <w:lang w:val="pl-PL" w:eastAsia="pl-PL"/>
              </w:rPr>
            </w:pPr>
            <w:r w:rsidRPr="005362C0">
              <w:rPr>
                <w:noProof w:val="0"/>
                <w:szCs w:val="24"/>
                <w:lang w:val="pl-PL" w:eastAsia="pl-PL"/>
              </w:rPr>
              <w:t>Ulica</w:t>
            </w:r>
          </w:p>
        </w:tc>
        <w:tc>
          <w:tcPr>
            <w:tcW w:w="7020" w:type="dxa"/>
          </w:tcPr>
          <w:p w14:paraId="309D5A0F" w14:textId="77777777" w:rsidR="00906E79" w:rsidRPr="005362C0" w:rsidRDefault="00906E79" w:rsidP="009027B4">
            <w:pPr>
              <w:rPr>
                <w:noProof w:val="0"/>
                <w:szCs w:val="24"/>
                <w:lang w:val="pl-PL" w:eastAsia="pl-PL"/>
              </w:rPr>
            </w:pPr>
          </w:p>
        </w:tc>
      </w:tr>
      <w:tr w:rsidR="00906E79" w:rsidRPr="005362C0" w14:paraId="2F2B4C1A" w14:textId="77777777" w:rsidTr="009027B4">
        <w:trPr>
          <w:trHeight w:val="284"/>
        </w:trPr>
        <w:tc>
          <w:tcPr>
            <w:tcW w:w="2302" w:type="dxa"/>
            <w:tcBorders>
              <w:bottom w:val="single" w:sz="4" w:space="0" w:color="auto"/>
            </w:tcBorders>
            <w:shd w:val="clear" w:color="auto" w:fill="E6E6E6"/>
          </w:tcPr>
          <w:p w14:paraId="28116109" w14:textId="77777777" w:rsidR="00906E79" w:rsidRPr="005362C0" w:rsidRDefault="00906E79" w:rsidP="009027B4">
            <w:pPr>
              <w:rPr>
                <w:noProof w:val="0"/>
                <w:szCs w:val="24"/>
                <w:lang w:val="pl-PL" w:eastAsia="pl-PL"/>
              </w:rPr>
            </w:pPr>
            <w:r w:rsidRPr="005362C0">
              <w:rPr>
                <w:noProof w:val="0"/>
                <w:szCs w:val="24"/>
                <w:lang w:val="pl-PL" w:eastAsia="pl-PL"/>
              </w:rPr>
              <w:t>Nr domu, nr lokalu</w:t>
            </w:r>
          </w:p>
        </w:tc>
        <w:tc>
          <w:tcPr>
            <w:tcW w:w="7020" w:type="dxa"/>
          </w:tcPr>
          <w:p w14:paraId="3DC44F84" w14:textId="77777777" w:rsidR="00906E79" w:rsidRPr="005362C0" w:rsidRDefault="00906E79" w:rsidP="009027B4">
            <w:pPr>
              <w:rPr>
                <w:noProof w:val="0"/>
                <w:szCs w:val="24"/>
                <w:lang w:val="pl-PL" w:eastAsia="pl-PL"/>
              </w:rPr>
            </w:pPr>
          </w:p>
        </w:tc>
      </w:tr>
      <w:tr w:rsidR="00906E79" w:rsidRPr="005362C0" w14:paraId="0501240C" w14:textId="77777777" w:rsidTr="009027B4">
        <w:trPr>
          <w:trHeight w:val="284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B13506C" w14:textId="77777777" w:rsidR="00906E79" w:rsidRPr="005362C0" w:rsidRDefault="00906E79" w:rsidP="009027B4">
            <w:pPr>
              <w:rPr>
                <w:noProof w:val="0"/>
                <w:szCs w:val="24"/>
                <w:lang w:val="pl-PL" w:eastAsia="pl-PL"/>
              </w:rPr>
            </w:pPr>
            <w:r w:rsidRPr="005362C0">
              <w:rPr>
                <w:noProof w:val="0"/>
                <w:szCs w:val="24"/>
                <w:lang w:val="pl-PL" w:eastAsia="pl-PL"/>
              </w:rPr>
              <w:t>Kod pocztowy</w:t>
            </w:r>
          </w:p>
        </w:tc>
        <w:tc>
          <w:tcPr>
            <w:tcW w:w="7020" w:type="dxa"/>
          </w:tcPr>
          <w:p w14:paraId="1F0103F2" w14:textId="77777777" w:rsidR="00906E79" w:rsidRPr="005362C0" w:rsidRDefault="00906E79" w:rsidP="009027B4">
            <w:pPr>
              <w:rPr>
                <w:noProof w:val="0"/>
                <w:szCs w:val="24"/>
                <w:lang w:val="pl-PL" w:eastAsia="pl-PL"/>
              </w:rPr>
            </w:pPr>
          </w:p>
        </w:tc>
      </w:tr>
      <w:tr w:rsidR="00906E79" w:rsidRPr="005362C0" w14:paraId="08032E28" w14:textId="77777777" w:rsidTr="009027B4">
        <w:trPr>
          <w:trHeight w:val="284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D09EA1" w14:textId="77777777" w:rsidR="00906E79" w:rsidRPr="005362C0" w:rsidRDefault="00906E79" w:rsidP="009027B4">
            <w:pPr>
              <w:rPr>
                <w:noProof w:val="0"/>
                <w:szCs w:val="24"/>
                <w:lang w:val="pl-PL" w:eastAsia="pl-PL"/>
              </w:rPr>
            </w:pPr>
            <w:r w:rsidRPr="005362C0">
              <w:rPr>
                <w:noProof w:val="0"/>
                <w:szCs w:val="24"/>
                <w:lang w:val="pl-PL" w:eastAsia="pl-PL"/>
              </w:rPr>
              <w:t>Nazwa miejscowości</w:t>
            </w:r>
          </w:p>
        </w:tc>
        <w:tc>
          <w:tcPr>
            <w:tcW w:w="7020" w:type="dxa"/>
          </w:tcPr>
          <w:p w14:paraId="396237CB" w14:textId="77777777" w:rsidR="00906E79" w:rsidRPr="005362C0" w:rsidRDefault="00906E79" w:rsidP="009027B4">
            <w:pPr>
              <w:rPr>
                <w:noProof w:val="0"/>
                <w:szCs w:val="24"/>
                <w:lang w:val="pl-PL" w:eastAsia="pl-PL"/>
              </w:rPr>
            </w:pPr>
          </w:p>
        </w:tc>
      </w:tr>
      <w:tr w:rsidR="00906E79" w:rsidRPr="005362C0" w14:paraId="20FF9CBA" w14:textId="77777777" w:rsidTr="009027B4">
        <w:trPr>
          <w:trHeight w:val="284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D0E6BFA" w14:textId="77777777" w:rsidR="00906E79" w:rsidRPr="005362C0" w:rsidRDefault="00906E79" w:rsidP="009027B4">
            <w:pPr>
              <w:rPr>
                <w:noProof w:val="0"/>
                <w:szCs w:val="24"/>
                <w:lang w:val="pl-PL" w:eastAsia="pl-PL"/>
              </w:rPr>
            </w:pPr>
            <w:r w:rsidRPr="005362C0">
              <w:rPr>
                <w:noProof w:val="0"/>
                <w:szCs w:val="24"/>
                <w:lang w:val="pl-PL" w:eastAsia="pl-PL"/>
              </w:rPr>
              <w:t>Województwo</w:t>
            </w:r>
          </w:p>
        </w:tc>
        <w:tc>
          <w:tcPr>
            <w:tcW w:w="7020" w:type="dxa"/>
          </w:tcPr>
          <w:p w14:paraId="2D513F8C" w14:textId="77777777" w:rsidR="00906E79" w:rsidRPr="005362C0" w:rsidRDefault="00906E79" w:rsidP="009027B4">
            <w:pPr>
              <w:rPr>
                <w:noProof w:val="0"/>
                <w:szCs w:val="24"/>
                <w:lang w:val="pl-PL" w:eastAsia="pl-PL"/>
              </w:rPr>
            </w:pPr>
          </w:p>
        </w:tc>
      </w:tr>
      <w:tr w:rsidR="00906E79" w:rsidRPr="005362C0" w14:paraId="03C306C8" w14:textId="77777777" w:rsidTr="009027B4">
        <w:trPr>
          <w:trHeight w:val="284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92C4E43" w14:textId="77777777" w:rsidR="00906E79" w:rsidRPr="005362C0" w:rsidRDefault="00906E79" w:rsidP="009027B4">
            <w:pPr>
              <w:jc w:val="center"/>
              <w:rPr>
                <w:noProof w:val="0"/>
                <w:szCs w:val="24"/>
                <w:lang w:val="pl-PL" w:eastAsia="pl-PL"/>
              </w:rPr>
            </w:pPr>
            <w:r w:rsidRPr="005362C0">
              <w:rPr>
                <w:b/>
                <w:noProof w:val="0"/>
                <w:szCs w:val="24"/>
                <w:lang w:val="pl-PL" w:eastAsia="pl-PL"/>
              </w:rPr>
              <w:t>Adres korespondencyjny</w:t>
            </w:r>
          </w:p>
        </w:tc>
      </w:tr>
      <w:tr w:rsidR="00906E79" w:rsidRPr="005362C0" w14:paraId="33DC637A" w14:textId="77777777" w:rsidTr="009027B4">
        <w:trPr>
          <w:trHeight w:val="284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BE7E119" w14:textId="77777777" w:rsidR="00906E79" w:rsidRPr="005362C0" w:rsidRDefault="00906E79" w:rsidP="009027B4">
            <w:pPr>
              <w:rPr>
                <w:noProof w:val="0"/>
                <w:szCs w:val="24"/>
                <w:lang w:val="pl-PL" w:eastAsia="pl-PL"/>
              </w:rPr>
            </w:pPr>
            <w:r w:rsidRPr="005362C0">
              <w:rPr>
                <w:noProof w:val="0"/>
                <w:szCs w:val="24"/>
                <w:lang w:val="pl-PL" w:eastAsia="pl-PL"/>
              </w:rPr>
              <w:t>Ulica</w:t>
            </w:r>
          </w:p>
        </w:tc>
        <w:tc>
          <w:tcPr>
            <w:tcW w:w="7020" w:type="dxa"/>
          </w:tcPr>
          <w:p w14:paraId="39B36FFF" w14:textId="77777777" w:rsidR="00906E79" w:rsidRPr="005362C0" w:rsidRDefault="00906E79" w:rsidP="009027B4">
            <w:pPr>
              <w:rPr>
                <w:noProof w:val="0"/>
                <w:szCs w:val="24"/>
                <w:lang w:val="pl-PL" w:eastAsia="pl-PL"/>
              </w:rPr>
            </w:pPr>
          </w:p>
        </w:tc>
      </w:tr>
      <w:tr w:rsidR="00906E79" w:rsidRPr="005362C0" w14:paraId="3CC07CFC" w14:textId="77777777" w:rsidTr="009027B4">
        <w:trPr>
          <w:trHeight w:val="284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8E110FE" w14:textId="77777777" w:rsidR="00906E79" w:rsidRPr="005362C0" w:rsidRDefault="00906E79" w:rsidP="009027B4">
            <w:pPr>
              <w:rPr>
                <w:noProof w:val="0"/>
                <w:szCs w:val="24"/>
                <w:lang w:val="pl-PL" w:eastAsia="pl-PL"/>
              </w:rPr>
            </w:pPr>
            <w:r w:rsidRPr="005362C0">
              <w:rPr>
                <w:noProof w:val="0"/>
                <w:szCs w:val="24"/>
                <w:lang w:val="pl-PL" w:eastAsia="pl-PL"/>
              </w:rPr>
              <w:t>Nr domu</w:t>
            </w:r>
            <w:r>
              <w:rPr>
                <w:noProof w:val="0"/>
                <w:szCs w:val="24"/>
                <w:lang w:val="pl-PL" w:eastAsia="pl-PL"/>
              </w:rPr>
              <w:t>, nr lokalu</w:t>
            </w:r>
          </w:p>
        </w:tc>
        <w:tc>
          <w:tcPr>
            <w:tcW w:w="7020" w:type="dxa"/>
          </w:tcPr>
          <w:p w14:paraId="5D55B9A9" w14:textId="77777777" w:rsidR="00906E79" w:rsidRPr="005362C0" w:rsidRDefault="00906E79" w:rsidP="009027B4">
            <w:pPr>
              <w:rPr>
                <w:noProof w:val="0"/>
                <w:szCs w:val="24"/>
                <w:lang w:val="pl-PL" w:eastAsia="pl-PL"/>
              </w:rPr>
            </w:pPr>
          </w:p>
        </w:tc>
      </w:tr>
      <w:tr w:rsidR="00906E79" w:rsidRPr="005362C0" w14:paraId="338DDF29" w14:textId="77777777" w:rsidTr="009027B4">
        <w:trPr>
          <w:trHeight w:val="284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F879B4D" w14:textId="77777777" w:rsidR="00906E79" w:rsidRPr="005362C0" w:rsidRDefault="00906E79" w:rsidP="009027B4">
            <w:pPr>
              <w:rPr>
                <w:noProof w:val="0"/>
                <w:szCs w:val="24"/>
                <w:lang w:val="pl-PL" w:eastAsia="pl-PL"/>
              </w:rPr>
            </w:pPr>
            <w:r w:rsidRPr="005362C0">
              <w:rPr>
                <w:noProof w:val="0"/>
                <w:szCs w:val="24"/>
                <w:lang w:val="pl-PL" w:eastAsia="pl-PL"/>
              </w:rPr>
              <w:t>Kod pocztowy</w:t>
            </w:r>
          </w:p>
        </w:tc>
        <w:tc>
          <w:tcPr>
            <w:tcW w:w="7020" w:type="dxa"/>
          </w:tcPr>
          <w:p w14:paraId="505DA4F3" w14:textId="77777777" w:rsidR="00906E79" w:rsidRPr="005362C0" w:rsidRDefault="00906E79" w:rsidP="009027B4">
            <w:pPr>
              <w:rPr>
                <w:noProof w:val="0"/>
                <w:szCs w:val="24"/>
                <w:lang w:val="pl-PL" w:eastAsia="pl-PL"/>
              </w:rPr>
            </w:pPr>
          </w:p>
        </w:tc>
      </w:tr>
      <w:tr w:rsidR="00906E79" w:rsidRPr="005362C0" w14:paraId="6789573E" w14:textId="77777777" w:rsidTr="009027B4">
        <w:trPr>
          <w:trHeight w:val="284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B6FC69" w14:textId="77777777" w:rsidR="00906E79" w:rsidRPr="005362C0" w:rsidRDefault="00906E79" w:rsidP="009027B4">
            <w:pPr>
              <w:rPr>
                <w:noProof w:val="0"/>
                <w:szCs w:val="24"/>
                <w:lang w:val="pl-PL" w:eastAsia="pl-PL"/>
              </w:rPr>
            </w:pPr>
            <w:r w:rsidRPr="005362C0">
              <w:rPr>
                <w:noProof w:val="0"/>
                <w:szCs w:val="24"/>
                <w:lang w:val="pl-PL" w:eastAsia="pl-PL"/>
              </w:rPr>
              <w:t>Nazwa miejscowości</w:t>
            </w:r>
          </w:p>
        </w:tc>
        <w:tc>
          <w:tcPr>
            <w:tcW w:w="7020" w:type="dxa"/>
          </w:tcPr>
          <w:p w14:paraId="5AFE4426" w14:textId="77777777" w:rsidR="00906E79" w:rsidRPr="005362C0" w:rsidRDefault="00906E79" w:rsidP="009027B4">
            <w:pPr>
              <w:rPr>
                <w:noProof w:val="0"/>
                <w:szCs w:val="24"/>
                <w:lang w:val="pl-PL" w:eastAsia="pl-PL"/>
              </w:rPr>
            </w:pPr>
          </w:p>
        </w:tc>
      </w:tr>
      <w:tr w:rsidR="00906E79" w:rsidRPr="005362C0" w14:paraId="557A11B1" w14:textId="77777777" w:rsidTr="009027B4">
        <w:trPr>
          <w:trHeight w:val="284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AE4E5E1" w14:textId="77777777" w:rsidR="00906E79" w:rsidRPr="005362C0" w:rsidRDefault="00906E79" w:rsidP="009027B4">
            <w:pPr>
              <w:rPr>
                <w:noProof w:val="0"/>
                <w:szCs w:val="24"/>
                <w:lang w:val="pl-PL" w:eastAsia="pl-PL"/>
              </w:rPr>
            </w:pPr>
            <w:r>
              <w:rPr>
                <w:noProof w:val="0"/>
                <w:szCs w:val="24"/>
                <w:lang w:val="pl-PL" w:eastAsia="pl-PL"/>
              </w:rPr>
              <w:t>Województwo</w:t>
            </w:r>
          </w:p>
        </w:tc>
        <w:tc>
          <w:tcPr>
            <w:tcW w:w="7020" w:type="dxa"/>
          </w:tcPr>
          <w:p w14:paraId="5A53A1FB" w14:textId="77777777" w:rsidR="00906E79" w:rsidRPr="005362C0" w:rsidRDefault="00906E79" w:rsidP="009027B4">
            <w:pPr>
              <w:rPr>
                <w:noProof w:val="0"/>
                <w:szCs w:val="24"/>
                <w:lang w:val="pl-PL" w:eastAsia="pl-PL"/>
              </w:rPr>
            </w:pPr>
          </w:p>
        </w:tc>
      </w:tr>
      <w:tr w:rsidR="00906E79" w:rsidRPr="00A44FD5" w14:paraId="4B31C003" w14:textId="77777777" w:rsidTr="009027B4">
        <w:trPr>
          <w:trHeight w:val="284"/>
        </w:trPr>
        <w:tc>
          <w:tcPr>
            <w:tcW w:w="9322" w:type="dxa"/>
            <w:gridSpan w:val="2"/>
            <w:shd w:val="clear" w:color="auto" w:fill="E6E6E6"/>
          </w:tcPr>
          <w:p w14:paraId="4705A8A3" w14:textId="77777777" w:rsidR="00906E79" w:rsidRPr="005362C0" w:rsidRDefault="00906E79" w:rsidP="009027B4">
            <w:pPr>
              <w:jc w:val="center"/>
              <w:rPr>
                <w:b/>
                <w:noProof w:val="0"/>
                <w:szCs w:val="24"/>
                <w:lang w:val="pl-PL" w:eastAsia="pl-PL"/>
              </w:rPr>
            </w:pPr>
            <w:r w:rsidRPr="005362C0">
              <w:rPr>
                <w:b/>
                <w:noProof w:val="0"/>
                <w:szCs w:val="24"/>
                <w:lang w:val="pl-PL" w:eastAsia="pl-PL"/>
              </w:rPr>
              <w:t xml:space="preserve">Wykształcenie wyższe  </w:t>
            </w:r>
          </w:p>
          <w:p w14:paraId="3F23604A" w14:textId="77777777" w:rsidR="00906E79" w:rsidRPr="005362C0" w:rsidRDefault="00906E79" w:rsidP="009027B4">
            <w:pPr>
              <w:jc w:val="center"/>
              <w:rPr>
                <w:b/>
                <w:noProof w:val="0"/>
                <w:szCs w:val="24"/>
                <w:lang w:val="pl-PL" w:eastAsia="pl-PL"/>
              </w:rPr>
            </w:pPr>
            <w:r w:rsidRPr="005362C0">
              <w:rPr>
                <w:b/>
                <w:noProof w:val="0"/>
                <w:szCs w:val="24"/>
                <w:lang w:val="pl-PL" w:eastAsia="pl-PL"/>
              </w:rPr>
              <w:t>(</w:t>
            </w:r>
            <w:r w:rsidRPr="00701C22">
              <w:rPr>
                <w:b/>
                <w:i/>
                <w:noProof w:val="0"/>
                <w:szCs w:val="24"/>
                <w:lang w:val="pl-PL" w:eastAsia="pl-PL"/>
              </w:rPr>
              <w:t>w razie konieczności należy powielić poniższe wiersze</w:t>
            </w:r>
            <w:r w:rsidRPr="005362C0">
              <w:rPr>
                <w:b/>
                <w:noProof w:val="0"/>
                <w:szCs w:val="24"/>
                <w:lang w:val="pl-PL" w:eastAsia="pl-PL"/>
              </w:rPr>
              <w:t>)</w:t>
            </w:r>
          </w:p>
        </w:tc>
      </w:tr>
      <w:tr w:rsidR="00906E79" w:rsidRPr="005362C0" w14:paraId="0E37FA00" w14:textId="77777777" w:rsidTr="009027B4">
        <w:trPr>
          <w:trHeight w:val="284"/>
        </w:trPr>
        <w:tc>
          <w:tcPr>
            <w:tcW w:w="2302" w:type="dxa"/>
            <w:shd w:val="clear" w:color="auto" w:fill="E6E6E6"/>
          </w:tcPr>
          <w:p w14:paraId="4EA017B8" w14:textId="77777777" w:rsidR="00906E79" w:rsidRPr="005362C0" w:rsidRDefault="00906E79" w:rsidP="009027B4">
            <w:pPr>
              <w:rPr>
                <w:noProof w:val="0"/>
                <w:szCs w:val="24"/>
                <w:lang w:val="pl-PL" w:eastAsia="pl-PL"/>
              </w:rPr>
            </w:pPr>
            <w:r w:rsidRPr="005362C0">
              <w:rPr>
                <w:noProof w:val="0"/>
                <w:szCs w:val="24"/>
                <w:lang w:val="pl-PL" w:eastAsia="pl-PL"/>
              </w:rPr>
              <w:t>Nazwa uczelni</w:t>
            </w:r>
          </w:p>
        </w:tc>
        <w:tc>
          <w:tcPr>
            <w:tcW w:w="7020" w:type="dxa"/>
          </w:tcPr>
          <w:p w14:paraId="6EBAC582" w14:textId="77777777" w:rsidR="00906E79" w:rsidRPr="005362C0" w:rsidRDefault="00906E79" w:rsidP="009027B4">
            <w:pPr>
              <w:rPr>
                <w:noProof w:val="0"/>
                <w:szCs w:val="24"/>
                <w:lang w:val="pl-PL" w:eastAsia="pl-PL"/>
              </w:rPr>
            </w:pPr>
          </w:p>
        </w:tc>
      </w:tr>
      <w:tr w:rsidR="00906E79" w:rsidRPr="005362C0" w14:paraId="1096C1C3" w14:textId="77777777" w:rsidTr="009027B4">
        <w:trPr>
          <w:trHeight w:val="284"/>
        </w:trPr>
        <w:tc>
          <w:tcPr>
            <w:tcW w:w="2302" w:type="dxa"/>
            <w:shd w:val="clear" w:color="auto" w:fill="E6E6E6"/>
          </w:tcPr>
          <w:p w14:paraId="147E8986" w14:textId="77777777" w:rsidR="00906E79" w:rsidRPr="005362C0" w:rsidRDefault="00906E79" w:rsidP="009027B4">
            <w:pPr>
              <w:rPr>
                <w:noProof w:val="0"/>
                <w:szCs w:val="24"/>
                <w:lang w:val="pl-PL" w:eastAsia="pl-PL"/>
              </w:rPr>
            </w:pPr>
            <w:r>
              <w:rPr>
                <w:noProof w:val="0"/>
                <w:szCs w:val="24"/>
                <w:lang w:val="pl-PL" w:eastAsia="pl-PL"/>
              </w:rPr>
              <w:t>N</w:t>
            </w:r>
            <w:r w:rsidRPr="005362C0">
              <w:rPr>
                <w:noProof w:val="0"/>
                <w:szCs w:val="24"/>
                <w:lang w:val="pl-PL" w:eastAsia="pl-PL"/>
              </w:rPr>
              <w:t>azwa wydziału</w:t>
            </w:r>
          </w:p>
        </w:tc>
        <w:tc>
          <w:tcPr>
            <w:tcW w:w="7020" w:type="dxa"/>
          </w:tcPr>
          <w:p w14:paraId="556EA402" w14:textId="77777777" w:rsidR="00906E79" w:rsidRPr="005362C0" w:rsidRDefault="00906E79" w:rsidP="009027B4">
            <w:pPr>
              <w:rPr>
                <w:noProof w:val="0"/>
                <w:szCs w:val="24"/>
                <w:lang w:val="pl-PL" w:eastAsia="pl-PL"/>
              </w:rPr>
            </w:pPr>
          </w:p>
        </w:tc>
      </w:tr>
      <w:tr w:rsidR="00906E79" w:rsidRPr="005362C0" w14:paraId="39013BE7" w14:textId="77777777" w:rsidTr="009027B4">
        <w:trPr>
          <w:trHeight w:val="284"/>
        </w:trPr>
        <w:tc>
          <w:tcPr>
            <w:tcW w:w="2302" w:type="dxa"/>
            <w:shd w:val="clear" w:color="auto" w:fill="E6E6E6"/>
          </w:tcPr>
          <w:p w14:paraId="029411F0" w14:textId="77777777" w:rsidR="00906E79" w:rsidRPr="00701C22" w:rsidRDefault="00906E79" w:rsidP="009027B4">
            <w:pPr>
              <w:rPr>
                <w:i/>
                <w:noProof w:val="0"/>
                <w:szCs w:val="24"/>
                <w:lang w:val="pl-PL" w:eastAsia="pl-PL"/>
              </w:rPr>
            </w:pPr>
            <w:r w:rsidRPr="005362C0">
              <w:rPr>
                <w:noProof w:val="0"/>
                <w:szCs w:val="24"/>
                <w:lang w:val="pl-PL" w:eastAsia="pl-PL"/>
              </w:rPr>
              <w:t>Specjalizacja</w:t>
            </w:r>
            <w:r>
              <w:rPr>
                <w:noProof w:val="0"/>
                <w:szCs w:val="24"/>
                <w:lang w:val="pl-PL" w:eastAsia="pl-PL"/>
              </w:rPr>
              <w:t xml:space="preserve"> </w:t>
            </w:r>
            <w:r w:rsidRPr="00701C22">
              <w:rPr>
                <w:i/>
                <w:noProof w:val="0"/>
                <w:szCs w:val="24"/>
                <w:lang w:val="pl-PL" w:eastAsia="pl-PL"/>
              </w:rPr>
              <w:t>(</w:t>
            </w:r>
            <w:r>
              <w:rPr>
                <w:i/>
                <w:noProof w:val="0"/>
                <w:szCs w:val="24"/>
                <w:lang w:val="pl-PL" w:eastAsia="pl-PL"/>
              </w:rPr>
              <w:t>jeśli dotyczy)</w:t>
            </w:r>
          </w:p>
        </w:tc>
        <w:tc>
          <w:tcPr>
            <w:tcW w:w="7020" w:type="dxa"/>
          </w:tcPr>
          <w:p w14:paraId="0580CB3B" w14:textId="77777777" w:rsidR="00906E79" w:rsidRPr="005362C0" w:rsidRDefault="00906E79" w:rsidP="009027B4">
            <w:pPr>
              <w:rPr>
                <w:noProof w:val="0"/>
                <w:szCs w:val="24"/>
                <w:lang w:val="pl-PL" w:eastAsia="pl-PL"/>
              </w:rPr>
            </w:pPr>
          </w:p>
        </w:tc>
      </w:tr>
      <w:tr w:rsidR="00906E79" w:rsidRPr="005362C0" w14:paraId="13E53A8F" w14:textId="77777777" w:rsidTr="009027B4">
        <w:trPr>
          <w:trHeight w:val="284"/>
        </w:trPr>
        <w:tc>
          <w:tcPr>
            <w:tcW w:w="2302" w:type="dxa"/>
            <w:shd w:val="clear" w:color="auto" w:fill="E6E6E6"/>
          </w:tcPr>
          <w:p w14:paraId="7F63D07E" w14:textId="77777777" w:rsidR="00906E79" w:rsidRPr="005362C0" w:rsidRDefault="00906E79" w:rsidP="009027B4">
            <w:pPr>
              <w:rPr>
                <w:noProof w:val="0"/>
                <w:szCs w:val="24"/>
                <w:lang w:val="pl-PL" w:eastAsia="pl-PL"/>
              </w:rPr>
            </w:pPr>
            <w:r w:rsidRPr="005362C0">
              <w:rPr>
                <w:noProof w:val="0"/>
                <w:szCs w:val="24"/>
                <w:lang w:val="pl-PL" w:eastAsia="pl-PL"/>
              </w:rPr>
              <w:t xml:space="preserve">Rok </w:t>
            </w:r>
            <w:r>
              <w:rPr>
                <w:noProof w:val="0"/>
                <w:szCs w:val="24"/>
                <w:lang w:val="pl-PL" w:eastAsia="pl-PL"/>
              </w:rPr>
              <w:t>uzyskania dyplomu</w:t>
            </w:r>
          </w:p>
        </w:tc>
        <w:tc>
          <w:tcPr>
            <w:tcW w:w="7020" w:type="dxa"/>
          </w:tcPr>
          <w:p w14:paraId="33425C8C" w14:textId="77777777" w:rsidR="00906E79" w:rsidRPr="005362C0" w:rsidRDefault="00906E79" w:rsidP="009027B4">
            <w:pPr>
              <w:rPr>
                <w:noProof w:val="0"/>
                <w:szCs w:val="24"/>
                <w:lang w:val="pl-PL" w:eastAsia="pl-PL"/>
              </w:rPr>
            </w:pPr>
          </w:p>
        </w:tc>
      </w:tr>
      <w:tr w:rsidR="00906E79" w:rsidRPr="00A44FD5" w14:paraId="7D4AA677" w14:textId="77777777" w:rsidTr="009027B4">
        <w:trPr>
          <w:trHeight w:val="284"/>
        </w:trPr>
        <w:tc>
          <w:tcPr>
            <w:tcW w:w="2302" w:type="dxa"/>
            <w:tcBorders>
              <w:bottom w:val="single" w:sz="4" w:space="0" w:color="auto"/>
            </w:tcBorders>
            <w:shd w:val="clear" w:color="auto" w:fill="E6E6E6"/>
          </w:tcPr>
          <w:p w14:paraId="5C042F4D" w14:textId="77777777" w:rsidR="00906E79" w:rsidRPr="005362C0" w:rsidRDefault="00906E79" w:rsidP="009027B4">
            <w:pPr>
              <w:rPr>
                <w:noProof w:val="0"/>
                <w:szCs w:val="24"/>
                <w:lang w:val="pl-PL" w:eastAsia="pl-PL"/>
              </w:rPr>
            </w:pPr>
            <w:r w:rsidRPr="005362C0">
              <w:rPr>
                <w:noProof w:val="0"/>
                <w:szCs w:val="24"/>
                <w:lang w:val="pl-PL" w:eastAsia="pl-PL"/>
              </w:rPr>
              <w:t>Uzyskany tytuł/stopień naukowy/rodzaj dyplomu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27979562" w14:textId="77777777" w:rsidR="00906E79" w:rsidRPr="005362C0" w:rsidRDefault="00906E79" w:rsidP="009027B4">
            <w:pPr>
              <w:rPr>
                <w:noProof w:val="0"/>
                <w:szCs w:val="24"/>
                <w:lang w:val="pl-PL" w:eastAsia="pl-PL"/>
              </w:rPr>
            </w:pPr>
          </w:p>
        </w:tc>
      </w:tr>
      <w:tr w:rsidR="00906E79" w:rsidRPr="00A44FD5" w14:paraId="36241CEF" w14:textId="77777777" w:rsidTr="009027B4">
        <w:trPr>
          <w:trHeight w:val="284"/>
        </w:trPr>
        <w:tc>
          <w:tcPr>
            <w:tcW w:w="9322" w:type="dxa"/>
            <w:gridSpan w:val="2"/>
            <w:shd w:val="clear" w:color="auto" w:fill="E6E6E6"/>
          </w:tcPr>
          <w:p w14:paraId="33E12994" w14:textId="77777777" w:rsidR="00906E79" w:rsidRPr="005362C0" w:rsidRDefault="00906E79" w:rsidP="009027B4">
            <w:pPr>
              <w:jc w:val="center"/>
              <w:rPr>
                <w:b/>
                <w:noProof w:val="0"/>
                <w:szCs w:val="24"/>
                <w:lang w:val="pl-PL" w:eastAsia="pl-PL"/>
              </w:rPr>
            </w:pPr>
            <w:r w:rsidRPr="005362C0">
              <w:rPr>
                <w:b/>
                <w:noProof w:val="0"/>
                <w:szCs w:val="24"/>
                <w:lang w:val="pl-PL" w:eastAsia="pl-PL"/>
              </w:rPr>
              <w:t xml:space="preserve">Wykształcenie </w:t>
            </w:r>
            <w:r>
              <w:rPr>
                <w:b/>
                <w:noProof w:val="0"/>
                <w:szCs w:val="24"/>
                <w:lang w:val="pl-PL" w:eastAsia="pl-PL"/>
              </w:rPr>
              <w:t xml:space="preserve">uzupełniające - </w:t>
            </w:r>
            <w:r w:rsidRPr="00F67DB5">
              <w:rPr>
                <w:b/>
                <w:i/>
                <w:noProof w:val="0"/>
                <w:szCs w:val="24"/>
                <w:lang w:val="pl-PL" w:eastAsia="pl-PL"/>
              </w:rPr>
              <w:t>jeśli dotyczy</w:t>
            </w:r>
            <w:r>
              <w:rPr>
                <w:b/>
                <w:noProof w:val="0"/>
                <w:szCs w:val="24"/>
                <w:lang w:val="pl-PL" w:eastAsia="pl-PL"/>
              </w:rPr>
              <w:t xml:space="preserve"> (np. studia podyplomowe itp.)</w:t>
            </w:r>
          </w:p>
          <w:p w14:paraId="6004E077" w14:textId="77777777" w:rsidR="00906E79" w:rsidRPr="005362C0" w:rsidRDefault="00906E79" w:rsidP="009027B4">
            <w:pPr>
              <w:jc w:val="center"/>
              <w:rPr>
                <w:b/>
                <w:noProof w:val="0"/>
                <w:szCs w:val="24"/>
                <w:lang w:val="pl-PL" w:eastAsia="pl-PL"/>
              </w:rPr>
            </w:pPr>
            <w:r w:rsidRPr="005362C0">
              <w:rPr>
                <w:b/>
                <w:noProof w:val="0"/>
                <w:szCs w:val="24"/>
                <w:lang w:val="pl-PL" w:eastAsia="pl-PL"/>
              </w:rPr>
              <w:t>(</w:t>
            </w:r>
            <w:r w:rsidRPr="00701C22">
              <w:rPr>
                <w:b/>
                <w:i/>
                <w:noProof w:val="0"/>
                <w:szCs w:val="24"/>
                <w:lang w:val="pl-PL" w:eastAsia="pl-PL"/>
              </w:rPr>
              <w:t>w razie konieczności należy powielić poniższe wiersze</w:t>
            </w:r>
            <w:r w:rsidRPr="005362C0">
              <w:rPr>
                <w:b/>
                <w:noProof w:val="0"/>
                <w:szCs w:val="24"/>
                <w:lang w:val="pl-PL" w:eastAsia="pl-PL"/>
              </w:rPr>
              <w:t>)</w:t>
            </w:r>
          </w:p>
        </w:tc>
      </w:tr>
      <w:tr w:rsidR="00906E79" w:rsidRPr="005362C0" w14:paraId="36A38C77" w14:textId="77777777" w:rsidTr="009027B4">
        <w:trPr>
          <w:trHeight w:val="284"/>
        </w:trPr>
        <w:tc>
          <w:tcPr>
            <w:tcW w:w="2302" w:type="dxa"/>
            <w:shd w:val="clear" w:color="auto" w:fill="E6E6E6"/>
          </w:tcPr>
          <w:p w14:paraId="2276BF4A" w14:textId="77777777" w:rsidR="00906E79" w:rsidRPr="005362C0" w:rsidRDefault="00906E79" w:rsidP="009027B4">
            <w:pPr>
              <w:rPr>
                <w:noProof w:val="0"/>
                <w:szCs w:val="24"/>
                <w:lang w:val="pl-PL" w:eastAsia="pl-PL"/>
              </w:rPr>
            </w:pPr>
            <w:r w:rsidRPr="005362C0">
              <w:rPr>
                <w:noProof w:val="0"/>
                <w:szCs w:val="24"/>
                <w:lang w:val="pl-PL" w:eastAsia="pl-PL"/>
              </w:rPr>
              <w:t>Nazwa uczelni</w:t>
            </w:r>
          </w:p>
        </w:tc>
        <w:tc>
          <w:tcPr>
            <w:tcW w:w="7020" w:type="dxa"/>
          </w:tcPr>
          <w:p w14:paraId="409531C8" w14:textId="77777777" w:rsidR="00906E79" w:rsidRPr="005362C0" w:rsidRDefault="00906E79" w:rsidP="009027B4">
            <w:pPr>
              <w:rPr>
                <w:noProof w:val="0"/>
                <w:szCs w:val="24"/>
                <w:lang w:val="pl-PL" w:eastAsia="pl-PL"/>
              </w:rPr>
            </w:pPr>
          </w:p>
        </w:tc>
      </w:tr>
      <w:tr w:rsidR="00906E79" w:rsidRPr="005362C0" w14:paraId="5FEFFD94" w14:textId="77777777" w:rsidTr="009027B4">
        <w:trPr>
          <w:trHeight w:val="284"/>
        </w:trPr>
        <w:tc>
          <w:tcPr>
            <w:tcW w:w="2302" w:type="dxa"/>
            <w:shd w:val="clear" w:color="auto" w:fill="E6E6E6"/>
          </w:tcPr>
          <w:p w14:paraId="3B507DA8" w14:textId="77777777" w:rsidR="00906E79" w:rsidRPr="005362C0" w:rsidRDefault="00906E79" w:rsidP="009027B4">
            <w:pPr>
              <w:rPr>
                <w:noProof w:val="0"/>
                <w:szCs w:val="24"/>
                <w:lang w:val="pl-PL" w:eastAsia="pl-PL"/>
              </w:rPr>
            </w:pPr>
            <w:r>
              <w:rPr>
                <w:noProof w:val="0"/>
                <w:szCs w:val="24"/>
                <w:lang w:val="pl-PL" w:eastAsia="pl-PL"/>
              </w:rPr>
              <w:t>N</w:t>
            </w:r>
            <w:r w:rsidRPr="005362C0">
              <w:rPr>
                <w:noProof w:val="0"/>
                <w:szCs w:val="24"/>
                <w:lang w:val="pl-PL" w:eastAsia="pl-PL"/>
              </w:rPr>
              <w:t>azwa wydziału</w:t>
            </w:r>
          </w:p>
        </w:tc>
        <w:tc>
          <w:tcPr>
            <w:tcW w:w="7020" w:type="dxa"/>
          </w:tcPr>
          <w:p w14:paraId="19F17A5D" w14:textId="77777777" w:rsidR="00906E79" w:rsidRPr="005362C0" w:rsidRDefault="00906E79" w:rsidP="009027B4">
            <w:pPr>
              <w:rPr>
                <w:noProof w:val="0"/>
                <w:szCs w:val="24"/>
                <w:lang w:val="pl-PL" w:eastAsia="pl-PL"/>
              </w:rPr>
            </w:pPr>
          </w:p>
        </w:tc>
      </w:tr>
      <w:tr w:rsidR="00906E79" w:rsidRPr="005362C0" w14:paraId="65C9246A" w14:textId="77777777" w:rsidTr="009027B4">
        <w:trPr>
          <w:trHeight w:val="284"/>
        </w:trPr>
        <w:tc>
          <w:tcPr>
            <w:tcW w:w="2302" w:type="dxa"/>
            <w:shd w:val="clear" w:color="auto" w:fill="E6E6E6"/>
          </w:tcPr>
          <w:p w14:paraId="14DFEEA9" w14:textId="77777777" w:rsidR="00906E79" w:rsidRPr="00701C22" w:rsidRDefault="00906E79" w:rsidP="009027B4">
            <w:pPr>
              <w:rPr>
                <w:noProof w:val="0"/>
                <w:szCs w:val="24"/>
                <w:lang w:val="pl-PL" w:eastAsia="pl-PL"/>
              </w:rPr>
            </w:pPr>
            <w:r w:rsidRPr="005362C0">
              <w:rPr>
                <w:noProof w:val="0"/>
                <w:szCs w:val="24"/>
                <w:lang w:val="pl-PL" w:eastAsia="pl-PL"/>
              </w:rPr>
              <w:t>Specjalizacja</w:t>
            </w:r>
            <w:r>
              <w:rPr>
                <w:noProof w:val="0"/>
                <w:szCs w:val="24"/>
                <w:lang w:val="pl-PL" w:eastAsia="pl-PL"/>
              </w:rPr>
              <w:t xml:space="preserve"> </w:t>
            </w:r>
            <w:r w:rsidRPr="00701C22">
              <w:rPr>
                <w:i/>
                <w:noProof w:val="0"/>
                <w:szCs w:val="24"/>
                <w:lang w:val="pl-PL" w:eastAsia="pl-PL"/>
              </w:rPr>
              <w:t>(</w:t>
            </w:r>
            <w:r>
              <w:rPr>
                <w:i/>
                <w:noProof w:val="0"/>
                <w:szCs w:val="24"/>
                <w:lang w:val="pl-PL" w:eastAsia="pl-PL"/>
              </w:rPr>
              <w:t>jeśli dotyczy</w:t>
            </w:r>
            <w:r>
              <w:rPr>
                <w:noProof w:val="0"/>
                <w:szCs w:val="24"/>
                <w:lang w:val="pl-PL" w:eastAsia="pl-PL"/>
              </w:rPr>
              <w:t>)</w:t>
            </w:r>
          </w:p>
        </w:tc>
        <w:tc>
          <w:tcPr>
            <w:tcW w:w="7020" w:type="dxa"/>
          </w:tcPr>
          <w:p w14:paraId="6DD37F57" w14:textId="77777777" w:rsidR="00906E79" w:rsidRPr="005362C0" w:rsidRDefault="00906E79" w:rsidP="009027B4">
            <w:pPr>
              <w:rPr>
                <w:noProof w:val="0"/>
                <w:szCs w:val="24"/>
                <w:lang w:val="pl-PL" w:eastAsia="pl-PL"/>
              </w:rPr>
            </w:pPr>
          </w:p>
        </w:tc>
      </w:tr>
      <w:tr w:rsidR="00906E79" w:rsidRPr="005362C0" w14:paraId="1D9D26FA" w14:textId="77777777" w:rsidTr="009027B4">
        <w:trPr>
          <w:trHeight w:val="284"/>
        </w:trPr>
        <w:tc>
          <w:tcPr>
            <w:tcW w:w="2302" w:type="dxa"/>
            <w:shd w:val="clear" w:color="auto" w:fill="E6E6E6"/>
          </w:tcPr>
          <w:p w14:paraId="7086E16E" w14:textId="77777777" w:rsidR="00906E79" w:rsidRPr="005362C0" w:rsidRDefault="00906E79" w:rsidP="009027B4">
            <w:pPr>
              <w:rPr>
                <w:noProof w:val="0"/>
                <w:szCs w:val="24"/>
                <w:lang w:val="pl-PL" w:eastAsia="pl-PL"/>
              </w:rPr>
            </w:pPr>
            <w:r w:rsidRPr="005362C0">
              <w:rPr>
                <w:noProof w:val="0"/>
                <w:szCs w:val="24"/>
                <w:lang w:val="pl-PL" w:eastAsia="pl-PL"/>
              </w:rPr>
              <w:t xml:space="preserve">Rok </w:t>
            </w:r>
            <w:r>
              <w:rPr>
                <w:noProof w:val="0"/>
                <w:szCs w:val="24"/>
                <w:lang w:val="pl-PL" w:eastAsia="pl-PL"/>
              </w:rPr>
              <w:t>uzyskania dyplomu</w:t>
            </w:r>
          </w:p>
        </w:tc>
        <w:tc>
          <w:tcPr>
            <w:tcW w:w="7020" w:type="dxa"/>
          </w:tcPr>
          <w:p w14:paraId="01831A86" w14:textId="77777777" w:rsidR="00906E79" w:rsidRPr="005362C0" w:rsidRDefault="00906E79" w:rsidP="009027B4">
            <w:pPr>
              <w:rPr>
                <w:noProof w:val="0"/>
                <w:szCs w:val="24"/>
                <w:lang w:val="pl-PL" w:eastAsia="pl-PL"/>
              </w:rPr>
            </w:pPr>
          </w:p>
        </w:tc>
      </w:tr>
      <w:tr w:rsidR="00906E79" w:rsidRPr="00A44FD5" w14:paraId="440FA69F" w14:textId="77777777" w:rsidTr="009027B4">
        <w:trPr>
          <w:trHeight w:val="284"/>
        </w:trPr>
        <w:tc>
          <w:tcPr>
            <w:tcW w:w="2302" w:type="dxa"/>
            <w:tcBorders>
              <w:bottom w:val="single" w:sz="4" w:space="0" w:color="auto"/>
            </w:tcBorders>
            <w:shd w:val="clear" w:color="auto" w:fill="E6E6E6"/>
          </w:tcPr>
          <w:p w14:paraId="30ED0350" w14:textId="77777777" w:rsidR="00906E79" w:rsidRPr="005362C0" w:rsidRDefault="00906E79" w:rsidP="009027B4">
            <w:pPr>
              <w:rPr>
                <w:noProof w:val="0"/>
                <w:szCs w:val="24"/>
                <w:lang w:val="pl-PL" w:eastAsia="pl-PL"/>
              </w:rPr>
            </w:pPr>
            <w:r w:rsidRPr="005362C0">
              <w:rPr>
                <w:noProof w:val="0"/>
                <w:szCs w:val="24"/>
                <w:lang w:val="pl-PL" w:eastAsia="pl-PL"/>
              </w:rPr>
              <w:t>Uzyskany tytuł/stopień naukowy/rodzaj dyplomu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0FA4E5C6" w14:textId="77777777" w:rsidR="00906E79" w:rsidRPr="005362C0" w:rsidRDefault="00906E79" w:rsidP="009027B4">
            <w:pPr>
              <w:rPr>
                <w:noProof w:val="0"/>
                <w:szCs w:val="24"/>
                <w:lang w:val="pl-PL" w:eastAsia="pl-PL"/>
              </w:rPr>
            </w:pPr>
          </w:p>
        </w:tc>
      </w:tr>
      <w:tr w:rsidR="00906E79" w:rsidRPr="00A44FD5" w14:paraId="7897AB25" w14:textId="77777777" w:rsidTr="009027B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84"/>
        </w:trPr>
        <w:tc>
          <w:tcPr>
            <w:tcW w:w="9322" w:type="dxa"/>
            <w:gridSpan w:val="2"/>
            <w:shd w:val="clear" w:color="auto" w:fill="E6E6E6"/>
          </w:tcPr>
          <w:p w14:paraId="2778011C" w14:textId="77777777" w:rsidR="00906E79" w:rsidRPr="005362C0" w:rsidRDefault="00906E79" w:rsidP="009027B4">
            <w:pPr>
              <w:jc w:val="center"/>
              <w:rPr>
                <w:b/>
                <w:bCs/>
                <w:noProof w:val="0"/>
                <w:szCs w:val="24"/>
                <w:lang w:val="pl-PL" w:eastAsia="pl-PL"/>
              </w:rPr>
            </w:pPr>
            <w:r w:rsidRPr="005362C0">
              <w:rPr>
                <w:b/>
                <w:noProof w:val="0"/>
                <w:szCs w:val="24"/>
                <w:lang w:val="pl-PL" w:eastAsia="pl-PL"/>
              </w:rPr>
              <w:lastRenderedPageBreak/>
              <w:t>Przebieg pracy zawodowej.</w:t>
            </w:r>
            <w:r w:rsidRPr="005362C0">
              <w:rPr>
                <w:szCs w:val="24"/>
                <w:lang w:val="pl-PL"/>
              </w:rPr>
              <w:t xml:space="preserve"> </w:t>
            </w:r>
          </w:p>
          <w:p w14:paraId="41CF5B26" w14:textId="77777777" w:rsidR="00906E79" w:rsidRPr="005362C0" w:rsidRDefault="00906E79" w:rsidP="009027B4">
            <w:pPr>
              <w:jc w:val="center"/>
              <w:rPr>
                <w:b/>
                <w:bCs/>
                <w:noProof w:val="0"/>
                <w:szCs w:val="24"/>
                <w:lang w:val="pl-PL" w:eastAsia="pl-PL"/>
              </w:rPr>
            </w:pPr>
            <w:r w:rsidRPr="005362C0">
              <w:rPr>
                <w:b/>
                <w:bCs/>
                <w:noProof w:val="0"/>
                <w:szCs w:val="24"/>
                <w:lang w:val="pl-PL" w:eastAsia="pl-PL"/>
              </w:rPr>
              <w:t xml:space="preserve">Proszę podać </w:t>
            </w:r>
            <w:r w:rsidRPr="00713A43">
              <w:rPr>
                <w:b/>
                <w:szCs w:val="24"/>
                <w:lang w:val="pl-PL"/>
              </w:rPr>
              <w:t>co najmniej trzyletnie</w:t>
            </w:r>
            <w:r w:rsidRPr="00713A43">
              <w:rPr>
                <w:szCs w:val="24"/>
                <w:lang w:val="pl-PL"/>
              </w:rPr>
              <w:t xml:space="preserve"> </w:t>
            </w:r>
            <w:r w:rsidRPr="005362C0">
              <w:rPr>
                <w:b/>
                <w:bCs/>
                <w:noProof w:val="0"/>
                <w:szCs w:val="24"/>
                <w:lang w:val="pl-PL" w:eastAsia="pl-PL"/>
              </w:rPr>
              <w:t xml:space="preserve">doświadczenie zawodowe posiadane w dziedzinie, </w:t>
            </w:r>
          </w:p>
          <w:p w14:paraId="4AE8A1B0" w14:textId="77777777" w:rsidR="00906E79" w:rsidRPr="005362C0" w:rsidRDefault="00906E79" w:rsidP="009027B4">
            <w:pPr>
              <w:jc w:val="center"/>
              <w:rPr>
                <w:b/>
                <w:bCs/>
                <w:noProof w:val="0"/>
                <w:szCs w:val="24"/>
                <w:lang w:val="pl-PL" w:eastAsia="pl-PL"/>
              </w:rPr>
            </w:pPr>
            <w:r w:rsidRPr="005362C0">
              <w:rPr>
                <w:b/>
                <w:bCs/>
                <w:noProof w:val="0"/>
                <w:szCs w:val="24"/>
                <w:lang w:val="pl-PL" w:eastAsia="pl-PL"/>
              </w:rPr>
              <w:t xml:space="preserve">w ramach której składany jest </w:t>
            </w:r>
            <w:r w:rsidRPr="005362C0">
              <w:rPr>
                <w:b/>
                <w:bCs/>
                <w:i/>
                <w:noProof w:val="0"/>
                <w:szCs w:val="24"/>
                <w:lang w:val="pl-PL" w:eastAsia="pl-PL"/>
              </w:rPr>
              <w:t>Wniosek</w:t>
            </w:r>
            <w:r w:rsidRPr="005362C0">
              <w:rPr>
                <w:b/>
                <w:bCs/>
                <w:noProof w:val="0"/>
                <w:szCs w:val="24"/>
                <w:lang w:val="pl-PL" w:eastAsia="pl-PL"/>
              </w:rPr>
              <w:t xml:space="preserve"> </w:t>
            </w:r>
          </w:p>
          <w:p w14:paraId="598FB175" w14:textId="77777777" w:rsidR="00906E79" w:rsidRPr="005362C0" w:rsidRDefault="00906E79" w:rsidP="009027B4">
            <w:pPr>
              <w:jc w:val="center"/>
              <w:rPr>
                <w:b/>
                <w:noProof w:val="0"/>
                <w:szCs w:val="24"/>
                <w:lang w:val="pl-PL" w:eastAsia="pl-PL"/>
              </w:rPr>
            </w:pPr>
            <w:r w:rsidRPr="005362C0">
              <w:rPr>
                <w:b/>
                <w:noProof w:val="0"/>
                <w:szCs w:val="24"/>
                <w:lang w:val="pl-PL" w:eastAsia="pl-PL"/>
              </w:rPr>
              <w:t>(w razie konieczności należy powielić poniższe wiersze)</w:t>
            </w:r>
          </w:p>
        </w:tc>
      </w:tr>
      <w:tr w:rsidR="00906E79" w:rsidRPr="006B7F70" w14:paraId="1EFC9CC8" w14:textId="77777777" w:rsidTr="009027B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84"/>
        </w:trPr>
        <w:tc>
          <w:tcPr>
            <w:tcW w:w="2302" w:type="dxa"/>
            <w:tcBorders>
              <w:bottom w:val="single" w:sz="4" w:space="0" w:color="auto"/>
            </w:tcBorders>
            <w:shd w:val="clear" w:color="auto" w:fill="E6E6E6"/>
          </w:tcPr>
          <w:p w14:paraId="166FA370" w14:textId="77777777" w:rsidR="002900DC" w:rsidRDefault="00906E79" w:rsidP="002900DC">
            <w:pPr>
              <w:rPr>
                <w:noProof w:val="0"/>
                <w:szCs w:val="24"/>
                <w:lang w:val="pl-PL" w:eastAsia="pl-PL"/>
              </w:rPr>
            </w:pPr>
            <w:r w:rsidRPr="005362C0">
              <w:rPr>
                <w:noProof w:val="0"/>
                <w:szCs w:val="24"/>
                <w:lang w:val="pl-PL" w:eastAsia="pl-PL"/>
              </w:rPr>
              <w:t xml:space="preserve">Okres zatrudnienia: od (m-c/rok) </w:t>
            </w:r>
          </w:p>
          <w:p w14:paraId="6D8D9BE1" w14:textId="53DDC2E6" w:rsidR="00906E79" w:rsidRPr="005362C0" w:rsidRDefault="00906E79" w:rsidP="002900DC">
            <w:pPr>
              <w:rPr>
                <w:noProof w:val="0"/>
                <w:szCs w:val="24"/>
                <w:lang w:val="pl-PL" w:eastAsia="pl-PL"/>
              </w:rPr>
            </w:pPr>
            <w:r w:rsidRPr="005362C0">
              <w:rPr>
                <w:noProof w:val="0"/>
                <w:szCs w:val="24"/>
                <w:lang w:val="pl-PL" w:eastAsia="pl-PL"/>
              </w:rPr>
              <w:t>do (m-c/rok)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</w:tcPr>
          <w:p w14:paraId="6CA2073D" w14:textId="77777777" w:rsidR="00906E79" w:rsidRPr="005362C0" w:rsidRDefault="00906E79" w:rsidP="009027B4">
            <w:pPr>
              <w:rPr>
                <w:b/>
                <w:noProof w:val="0"/>
                <w:szCs w:val="24"/>
                <w:lang w:val="pl-PL" w:eastAsia="pl-PL"/>
              </w:rPr>
            </w:pPr>
          </w:p>
        </w:tc>
      </w:tr>
      <w:tr w:rsidR="00906E79" w:rsidRPr="005362C0" w14:paraId="7C1D0805" w14:textId="77777777" w:rsidTr="009027B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84"/>
        </w:trPr>
        <w:tc>
          <w:tcPr>
            <w:tcW w:w="2302" w:type="dxa"/>
            <w:tcBorders>
              <w:bottom w:val="single" w:sz="4" w:space="0" w:color="auto"/>
            </w:tcBorders>
            <w:shd w:val="clear" w:color="auto" w:fill="E6E6E6"/>
          </w:tcPr>
          <w:p w14:paraId="5C17749A" w14:textId="77777777" w:rsidR="00906E79" w:rsidRPr="005362C0" w:rsidRDefault="00906E79" w:rsidP="009027B4">
            <w:pPr>
              <w:rPr>
                <w:noProof w:val="0"/>
                <w:szCs w:val="24"/>
                <w:lang w:val="pl-PL" w:eastAsia="pl-PL"/>
              </w:rPr>
            </w:pPr>
            <w:r w:rsidRPr="005362C0">
              <w:rPr>
                <w:noProof w:val="0"/>
                <w:szCs w:val="24"/>
                <w:lang w:val="pl-PL" w:eastAsia="pl-PL"/>
              </w:rPr>
              <w:t>Nazwa pracodawcy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</w:tcPr>
          <w:p w14:paraId="0AE130E2" w14:textId="77777777" w:rsidR="00906E79" w:rsidRPr="005362C0" w:rsidRDefault="00906E79" w:rsidP="009027B4">
            <w:pPr>
              <w:rPr>
                <w:b/>
                <w:noProof w:val="0"/>
                <w:szCs w:val="24"/>
                <w:lang w:val="pl-PL" w:eastAsia="pl-PL"/>
              </w:rPr>
            </w:pPr>
          </w:p>
        </w:tc>
      </w:tr>
      <w:tr w:rsidR="00906E79" w:rsidRPr="005362C0" w14:paraId="4498D4EE" w14:textId="77777777" w:rsidTr="009027B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84"/>
        </w:trPr>
        <w:tc>
          <w:tcPr>
            <w:tcW w:w="2302" w:type="dxa"/>
            <w:tcBorders>
              <w:bottom w:val="single" w:sz="4" w:space="0" w:color="auto"/>
            </w:tcBorders>
            <w:shd w:val="clear" w:color="auto" w:fill="E6E6E6"/>
          </w:tcPr>
          <w:p w14:paraId="00C99152" w14:textId="77777777" w:rsidR="00906E79" w:rsidRPr="005362C0" w:rsidRDefault="00906E79" w:rsidP="009027B4">
            <w:pPr>
              <w:rPr>
                <w:noProof w:val="0"/>
                <w:szCs w:val="24"/>
                <w:lang w:val="pl-PL" w:eastAsia="pl-PL"/>
              </w:rPr>
            </w:pPr>
            <w:r w:rsidRPr="005362C0">
              <w:rPr>
                <w:noProof w:val="0"/>
                <w:szCs w:val="24"/>
                <w:lang w:val="pl-PL" w:eastAsia="pl-PL"/>
              </w:rPr>
              <w:t>Adres pracodawcy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</w:tcPr>
          <w:p w14:paraId="4FD8A0AC" w14:textId="77777777" w:rsidR="00906E79" w:rsidRPr="005362C0" w:rsidRDefault="00906E79" w:rsidP="009027B4">
            <w:pPr>
              <w:rPr>
                <w:b/>
                <w:noProof w:val="0"/>
                <w:szCs w:val="24"/>
                <w:lang w:val="pl-PL" w:eastAsia="pl-PL"/>
              </w:rPr>
            </w:pPr>
          </w:p>
        </w:tc>
      </w:tr>
      <w:tr w:rsidR="00906E79" w:rsidRPr="00A44FD5" w14:paraId="5EE24640" w14:textId="77777777" w:rsidTr="009027B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84"/>
        </w:trPr>
        <w:tc>
          <w:tcPr>
            <w:tcW w:w="2302" w:type="dxa"/>
            <w:tcBorders>
              <w:bottom w:val="single" w:sz="4" w:space="0" w:color="auto"/>
            </w:tcBorders>
            <w:shd w:val="clear" w:color="auto" w:fill="E6E6E6"/>
          </w:tcPr>
          <w:p w14:paraId="362D89B9" w14:textId="77777777" w:rsidR="00906E79" w:rsidRPr="005362C0" w:rsidRDefault="00906E79" w:rsidP="009027B4">
            <w:pPr>
              <w:rPr>
                <w:noProof w:val="0"/>
                <w:szCs w:val="24"/>
                <w:lang w:val="pl-PL" w:eastAsia="pl-PL"/>
              </w:rPr>
            </w:pPr>
            <w:r w:rsidRPr="005362C0">
              <w:rPr>
                <w:noProof w:val="0"/>
                <w:szCs w:val="24"/>
                <w:lang w:val="pl-PL" w:eastAsia="pl-PL"/>
              </w:rPr>
              <w:t>Zajmowane stanowisko (</w:t>
            </w:r>
            <w:r w:rsidRPr="005362C0">
              <w:rPr>
                <w:i/>
                <w:noProof w:val="0"/>
                <w:szCs w:val="24"/>
                <w:lang w:val="pl-PL" w:eastAsia="pl-PL"/>
              </w:rPr>
              <w:t>sekcja/wydział/ zespół/departament oraz zajmowane stanowisko służbowe</w:t>
            </w:r>
            <w:r w:rsidRPr="005362C0">
              <w:rPr>
                <w:noProof w:val="0"/>
                <w:szCs w:val="24"/>
                <w:lang w:val="pl-PL" w:eastAsia="pl-PL"/>
              </w:rPr>
              <w:t>)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</w:tcPr>
          <w:p w14:paraId="0C096131" w14:textId="77777777" w:rsidR="00906E79" w:rsidRPr="005362C0" w:rsidRDefault="00906E79" w:rsidP="009027B4">
            <w:pPr>
              <w:rPr>
                <w:b/>
                <w:noProof w:val="0"/>
                <w:szCs w:val="24"/>
                <w:lang w:val="pl-PL" w:eastAsia="pl-PL"/>
              </w:rPr>
            </w:pPr>
          </w:p>
        </w:tc>
      </w:tr>
      <w:tr w:rsidR="00906E79" w:rsidRPr="00A44FD5" w14:paraId="0688A784" w14:textId="77777777" w:rsidTr="009027B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84"/>
        </w:trPr>
        <w:tc>
          <w:tcPr>
            <w:tcW w:w="2302" w:type="dxa"/>
            <w:tcBorders>
              <w:bottom w:val="single" w:sz="4" w:space="0" w:color="auto"/>
            </w:tcBorders>
            <w:shd w:val="clear" w:color="auto" w:fill="E6E6E6"/>
          </w:tcPr>
          <w:p w14:paraId="29AE00F5" w14:textId="77777777" w:rsidR="00906E79" w:rsidRPr="005362C0" w:rsidRDefault="00906E79" w:rsidP="009027B4">
            <w:pPr>
              <w:rPr>
                <w:noProof w:val="0"/>
                <w:szCs w:val="24"/>
                <w:lang w:val="pl-PL" w:eastAsia="pl-PL"/>
              </w:rPr>
            </w:pPr>
            <w:r w:rsidRPr="005362C0">
              <w:rPr>
                <w:noProof w:val="0"/>
                <w:szCs w:val="24"/>
                <w:lang w:val="pl-PL" w:eastAsia="pl-PL"/>
              </w:rPr>
              <w:t>Zakres zadań wykonywanych przez kandydata na zajmowanym stanowisku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</w:tcPr>
          <w:p w14:paraId="13678C93" w14:textId="77777777" w:rsidR="00906E79" w:rsidRPr="005362C0" w:rsidRDefault="00906E79" w:rsidP="009027B4">
            <w:pPr>
              <w:rPr>
                <w:b/>
                <w:noProof w:val="0"/>
                <w:szCs w:val="24"/>
                <w:lang w:val="pl-PL" w:eastAsia="pl-PL"/>
              </w:rPr>
            </w:pPr>
          </w:p>
        </w:tc>
      </w:tr>
      <w:tr w:rsidR="00906E79" w:rsidRPr="00A44FD5" w14:paraId="0EA6C74F" w14:textId="77777777" w:rsidTr="009027B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84"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38F2AB3" w14:textId="77777777" w:rsidR="00906E79" w:rsidRPr="00713A43" w:rsidRDefault="00906E79" w:rsidP="009027B4">
            <w:pPr>
              <w:jc w:val="center"/>
              <w:rPr>
                <w:b/>
                <w:noProof w:val="0"/>
                <w:szCs w:val="24"/>
                <w:lang w:val="pl-PL" w:eastAsia="pl-PL"/>
              </w:rPr>
            </w:pPr>
            <w:r w:rsidRPr="00713A43">
              <w:rPr>
                <w:b/>
                <w:noProof w:val="0"/>
                <w:szCs w:val="24"/>
                <w:lang w:val="pl-PL" w:eastAsia="pl-PL"/>
              </w:rPr>
              <w:t>Doświadczenie w ocenie projektów współfinansowanych</w:t>
            </w:r>
          </w:p>
          <w:p w14:paraId="6665F442" w14:textId="05B25615" w:rsidR="00906E79" w:rsidRPr="00713A43" w:rsidRDefault="00906E79" w:rsidP="009027B4">
            <w:pPr>
              <w:jc w:val="center"/>
              <w:rPr>
                <w:b/>
                <w:noProof w:val="0"/>
                <w:lang w:val="pl-PL"/>
              </w:rPr>
            </w:pPr>
            <w:r w:rsidRPr="00713A43">
              <w:rPr>
                <w:b/>
                <w:noProof w:val="0"/>
                <w:szCs w:val="24"/>
                <w:lang w:val="pl-PL" w:eastAsia="pl-PL"/>
              </w:rPr>
              <w:t>w perspektywie finansowej 2007-2013</w:t>
            </w:r>
            <w:r w:rsidRPr="00713A43">
              <w:rPr>
                <w:b/>
                <w:noProof w:val="0"/>
                <w:lang w:val="pl-PL"/>
              </w:rPr>
              <w:t xml:space="preserve"> w zakresie tematycznie związanym z dziedziną, w</w:t>
            </w:r>
            <w:r w:rsidR="002900DC">
              <w:rPr>
                <w:b/>
                <w:noProof w:val="0"/>
                <w:lang w:val="pl-PL"/>
              </w:rPr>
              <w:t> </w:t>
            </w:r>
            <w:r w:rsidRPr="00713A43">
              <w:rPr>
                <w:b/>
                <w:noProof w:val="0"/>
                <w:lang w:val="pl-PL"/>
              </w:rPr>
              <w:t>ramach której prowadzony jest nabór kandydatów na ekspertów</w:t>
            </w:r>
            <w:r>
              <w:rPr>
                <w:rStyle w:val="Odwoanieprzypisudolnego"/>
                <w:b/>
                <w:noProof w:val="0"/>
                <w:lang w:val="pl-PL"/>
              </w:rPr>
              <w:footnoteReference w:id="6"/>
            </w:r>
            <w:r>
              <w:rPr>
                <w:b/>
                <w:noProof w:val="0"/>
                <w:lang w:val="pl-PL"/>
              </w:rPr>
              <w:t xml:space="preserve"> - jeśli dotyczy</w:t>
            </w:r>
          </w:p>
          <w:p w14:paraId="70588302" w14:textId="77777777" w:rsidR="00906E79" w:rsidRPr="00713A43" w:rsidRDefault="00906E79" w:rsidP="009027B4">
            <w:pPr>
              <w:jc w:val="center"/>
              <w:rPr>
                <w:b/>
                <w:noProof w:val="0"/>
                <w:szCs w:val="24"/>
                <w:lang w:val="pl-PL" w:eastAsia="pl-PL"/>
              </w:rPr>
            </w:pPr>
            <w:r w:rsidRPr="00713A43">
              <w:rPr>
                <w:b/>
                <w:noProof w:val="0"/>
                <w:szCs w:val="24"/>
                <w:lang w:val="pl-PL" w:eastAsia="pl-PL"/>
              </w:rPr>
              <w:t>(w razie konieczności należy powielić poniższe wiersze)</w:t>
            </w:r>
          </w:p>
        </w:tc>
      </w:tr>
      <w:tr w:rsidR="00906E79" w:rsidRPr="00A44FD5" w14:paraId="09125BB0" w14:textId="77777777" w:rsidTr="009027B4">
        <w:tblPrEx>
          <w:tblLook w:val="01E0" w:firstRow="1" w:lastRow="1" w:firstColumn="1" w:lastColumn="1" w:noHBand="0" w:noVBand="0"/>
        </w:tblPrEx>
        <w:trPr>
          <w:cantSplit/>
          <w:trHeight w:val="284"/>
        </w:trPr>
        <w:tc>
          <w:tcPr>
            <w:tcW w:w="2302" w:type="dxa"/>
            <w:shd w:val="clear" w:color="auto" w:fill="E6E6E6"/>
          </w:tcPr>
          <w:p w14:paraId="2F38E49D" w14:textId="77777777" w:rsidR="00906E79" w:rsidRPr="00713A43" w:rsidRDefault="00906E79" w:rsidP="009027B4">
            <w:pPr>
              <w:rPr>
                <w:noProof w:val="0"/>
                <w:szCs w:val="24"/>
                <w:lang w:val="pl-PL" w:eastAsia="pl-PL"/>
              </w:rPr>
            </w:pPr>
            <w:r w:rsidRPr="00713A43">
              <w:rPr>
                <w:noProof w:val="0"/>
                <w:szCs w:val="24"/>
                <w:lang w:val="pl-PL" w:eastAsia="pl-PL"/>
              </w:rPr>
              <w:t>Liczba ocenionych przez kandydata projektów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</w:tcPr>
          <w:p w14:paraId="34A71661" w14:textId="77777777" w:rsidR="00906E79" w:rsidRPr="00713A43" w:rsidRDefault="00906E79" w:rsidP="009027B4">
            <w:pPr>
              <w:rPr>
                <w:b/>
                <w:noProof w:val="0"/>
                <w:szCs w:val="24"/>
                <w:lang w:val="pl-PL" w:eastAsia="pl-PL"/>
              </w:rPr>
            </w:pPr>
          </w:p>
        </w:tc>
      </w:tr>
      <w:tr w:rsidR="00906E79" w:rsidRPr="00A44FD5" w14:paraId="65663264" w14:textId="77777777" w:rsidTr="009027B4">
        <w:tblPrEx>
          <w:tblLook w:val="01E0" w:firstRow="1" w:lastRow="1" w:firstColumn="1" w:lastColumn="1" w:noHBand="0" w:noVBand="0"/>
        </w:tblPrEx>
        <w:trPr>
          <w:cantSplit/>
          <w:trHeight w:val="284"/>
        </w:trPr>
        <w:tc>
          <w:tcPr>
            <w:tcW w:w="2302" w:type="dxa"/>
            <w:shd w:val="clear" w:color="auto" w:fill="E6E6E6"/>
          </w:tcPr>
          <w:p w14:paraId="20541740" w14:textId="77777777" w:rsidR="00906E79" w:rsidRPr="00713A43" w:rsidRDefault="00906E79" w:rsidP="009027B4">
            <w:pPr>
              <w:rPr>
                <w:noProof w:val="0"/>
                <w:szCs w:val="24"/>
                <w:lang w:val="pl-PL" w:eastAsia="pl-PL"/>
              </w:rPr>
            </w:pPr>
            <w:r w:rsidRPr="00713A43">
              <w:rPr>
                <w:noProof w:val="0"/>
                <w:szCs w:val="24"/>
                <w:lang w:val="pl-PL" w:eastAsia="pl-PL"/>
              </w:rPr>
              <w:t>W ramach jakiego programu/ów operacyjnego/</w:t>
            </w:r>
            <w:proofErr w:type="spellStart"/>
            <w:r w:rsidRPr="00713A43">
              <w:rPr>
                <w:noProof w:val="0"/>
                <w:szCs w:val="24"/>
                <w:lang w:val="pl-PL" w:eastAsia="pl-PL"/>
              </w:rPr>
              <w:t>ych</w:t>
            </w:r>
            <w:proofErr w:type="spellEnd"/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</w:tcPr>
          <w:p w14:paraId="550CC173" w14:textId="77777777" w:rsidR="00906E79" w:rsidRPr="00713A43" w:rsidRDefault="00906E79" w:rsidP="009027B4">
            <w:pPr>
              <w:rPr>
                <w:b/>
                <w:noProof w:val="0"/>
                <w:szCs w:val="24"/>
                <w:lang w:val="pl-PL" w:eastAsia="pl-PL"/>
              </w:rPr>
            </w:pPr>
          </w:p>
        </w:tc>
      </w:tr>
      <w:tr w:rsidR="00906E79" w:rsidRPr="005362C0" w14:paraId="3F0CB814" w14:textId="77777777" w:rsidTr="009027B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84"/>
        </w:trPr>
        <w:tc>
          <w:tcPr>
            <w:tcW w:w="2302" w:type="dxa"/>
            <w:shd w:val="clear" w:color="auto" w:fill="E6E6E6"/>
          </w:tcPr>
          <w:p w14:paraId="1CA80976" w14:textId="77777777" w:rsidR="00906E79" w:rsidRPr="00713A43" w:rsidRDefault="00906E79" w:rsidP="009027B4">
            <w:pPr>
              <w:rPr>
                <w:noProof w:val="0"/>
                <w:szCs w:val="24"/>
                <w:lang w:val="pl-PL" w:eastAsia="pl-PL"/>
              </w:rPr>
            </w:pPr>
            <w:r w:rsidRPr="00713A43">
              <w:rPr>
                <w:noProof w:val="0"/>
                <w:szCs w:val="24"/>
                <w:lang w:val="pl-PL" w:eastAsia="pl-PL"/>
              </w:rPr>
              <w:t>Nazwa dziedziny/działania/ priorytetu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</w:tcPr>
          <w:p w14:paraId="757FB341" w14:textId="77777777" w:rsidR="00906E79" w:rsidRPr="00713A43" w:rsidRDefault="00906E79" w:rsidP="009027B4">
            <w:pPr>
              <w:rPr>
                <w:b/>
                <w:noProof w:val="0"/>
                <w:szCs w:val="24"/>
                <w:lang w:val="pl-PL" w:eastAsia="pl-PL"/>
              </w:rPr>
            </w:pPr>
          </w:p>
        </w:tc>
      </w:tr>
      <w:tr w:rsidR="00906E79" w:rsidRPr="00A44FD5" w14:paraId="4D0C831A" w14:textId="77777777" w:rsidTr="009027B4">
        <w:tblPrEx>
          <w:tblLook w:val="01E0" w:firstRow="1" w:lastRow="1" w:firstColumn="1" w:lastColumn="1" w:noHBand="0" w:noVBand="0"/>
        </w:tblPrEx>
        <w:trPr>
          <w:cantSplit/>
          <w:trHeight w:val="284"/>
        </w:trPr>
        <w:tc>
          <w:tcPr>
            <w:tcW w:w="2302" w:type="dxa"/>
            <w:shd w:val="clear" w:color="auto" w:fill="E6E6E6"/>
          </w:tcPr>
          <w:p w14:paraId="65FEADA8" w14:textId="77777777" w:rsidR="00906E79" w:rsidRPr="00713A43" w:rsidRDefault="00906E79" w:rsidP="009027B4">
            <w:pPr>
              <w:rPr>
                <w:noProof w:val="0"/>
                <w:szCs w:val="24"/>
                <w:lang w:val="pl-PL" w:eastAsia="pl-PL"/>
              </w:rPr>
            </w:pPr>
            <w:r w:rsidRPr="00713A43">
              <w:rPr>
                <w:noProof w:val="0"/>
                <w:szCs w:val="24"/>
                <w:lang w:val="pl-PL" w:eastAsia="pl-PL"/>
              </w:rPr>
              <w:t>Uzyskane oceny pracy jako eksperta</w:t>
            </w:r>
            <w:r>
              <w:rPr>
                <w:rStyle w:val="Odwoanieprzypisudolnego"/>
                <w:noProof w:val="0"/>
                <w:szCs w:val="24"/>
                <w:lang w:val="pl-PL" w:eastAsia="pl-PL"/>
              </w:rPr>
              <w:footnoteReference w:id="7"/>
            </w:r>
          </w:p>
        </w:tc>
        <w:tc>
          <w:tcPr>
            <w:tcW w:w="7020" w:type="dxa"/>
            <w:shd w:val="clear" w:color="auto" w:fill="FFFFFF"/>
          </w:tcPr>
          <w:p w14:paraId="7658F06D" w14:textId="77777777" w:rsidR="00906E79" w:rsidRPr="00713A43" w:rsidRDefault="00906E79" w:rsidP="009027B4">
            <w:pPr>
              <w:rPr>
                <w:b/>
                <w:noProof w:val="0"/>
                <w:szCs w:val="24"/>
                <w:lang w:val="pl-PL" w:eastAsia="pl-PL"/>
              </w:rPr>
            </w:pPr>
          </w:p>
        </w:tc>
      </w:tr>
      <w:tr w:rsidR="00906E79" w:rsidRPr="005362C0" w14:paraId="6680EFA3" w14:textId="77777777" w:rsidTr="009027B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84"/>
        </w:trPr>
        <w:tc>
          <w:tcPr>
            <w:tcW w:w="9322" w:type="dxa"/>
            <w:gridSpan w:val="2"/>
            <w:shd w:val="clear" w:color="auto" w:fill="E0E0E0"/>
          </w:tcPr>
          <w:p w14:paraId="740E5FDF" w14:textId="77777777" w:rsidR="00906E79" w:rsidRPr="00A848D1" w:rsidRDefault="00906E79" w:rsidP="009027B4">
            <w:pPr>
              <w:jc w:val="center"/>
              <w:rPr>
                <w:b/>
                <w:noProof w:val="0"/>
                <w:szCs w:val="24"/>
                <w:lang w:val="pl-PL" w:eastAsia="pl-PL"/>
              </w:rPr>
            </w:pPr>
            <w:r w:rsidRPr="00A848D1">
              <w:rPr>
                <w:b/>
                <w:noProof w:val="0"/>
                <w:szCs w:val="24"/>
                <w:lang w:val="pl-PL" w:eastAsia="pl-PL"/>
              </w:rPr>
              <w:t>Inne</w:t>
            </w:r>
          </w:p>
        </w:tc>
      </w:tr>
      <w:tr w:rsidR="00906E79" w:rsidRPr="00A44FD5" w14:paraId="1758A276" w14:textId="77777777" w:rsidTr="009027B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84"/>
        </w:trPr>
        <w:tc>
          <w:tcPr>
            <w:tcW w:w="2302" w:type="dxa"/>
            <w:tcBorders>
              <w:bottom w:val="single" w:sz="4" w:space="0" w:color="auto"/>
            </w:tcBorders>
            <w:shd w:val="clear" w:color="auto" w:fill="E0E0E0"/>
          </w:tcPr>
          <w:p w14:paraId="7B762357" w14:textId="77777777" w:rsidR="00906E79" w:rsidRPr="00A848D1" w:rsidRDefault="00906E79" w:rsidP="009027B4">
            <w:pPr>
              <w:spacing w:after="240"/>
              <w:rPr>
                <w:noProof w:val="0"/>
                <w:color w:val="1F497D"/>
                <w:sz w:val="22"/>
                <w:lang w:val="pl-PL"/>
              </w:rPr>
            </w:pPr>
            <w:r>
              <w:rPr>
                <w:lang w:val="pl-PL"/>
              </w:rPr>
              <w:t>Rodzaj i opis u</w:t>
            </w:r>
            <w:r w:rsidRPr="009B0032">
              <w:rPr>
                <w:lang w:val="pl-PL"/>
              </w:rPr>
              <w:t>miejętnoś</w:t>
            </w:r>
            <w:r>
              <w:rPr>
                <w:lang w:val="pl-PL"/>
              </w:rPr>
              <w:t>ci</w:t>
            </w:r>
            <w:r w:rsidRPr="009B0032">
              <w:rPr>
                <w:lang w:val="pl-PL"/>
              </w:rPr>
              <w:t xml:space="preserve"> obsługi aplikacji komputerowych, w szczególności pakietu MS OFFICE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</w:tcPr>
          <w:p w14:paraId="7E36CCB8" w14:textId="77777777" w:rsidR="00906E79" w:rsidRPr="005362C0" w:rsidRDefault="00906E79" w:rsidP="009027B4">
            <w:pPr>
              <w:rPr>
                <w:noProof w:val="0"/>
                <w:szCs w:val="24"/>
                <w:lang w:val="pl-PL" w:eastAsia="pl-PL"/>
              </w:rPr>
            </w:pPr>
          </w:p>
        </w:tc>
      </w:tr>
    </w:tbl>
    <w:p w14:paraId="3E5D46D5" w14:textId="77777777" w:rsidR="00906E79" w:rsidRPr="005362C0" w:rsidRDefault="00906E79" w:rsidP="00906E79">
      <w:pPr>
        <w:rPr>
          <w:noProof w:val="0"/>
          <w:sz w:val="22"/>
          <w:szCs w:val="22"/>
          <w:lang w:val="pl-PL" w:eastAsia="pl-PL"/>
        </w:rPr>
      </w:pPr>
    </w:p>
    <w:p w14:paraId="1B733B8A" w14:textId="77777777" w:rsidR="00906E79" w:rsidRPr="005362C0" w:rsidRDefault="00906E79" w:rsidP="00906E79">
      <w:pPr>
        <w:rPr>
          <w:noProof w:val="0"/>
          <w:szCs w:val="24"/>
          <w:lang w:val="pl-PL" w:eastAsia="pl-PL"/>
        </w:rPr>
      </w:pPr>
    </w:p>
    <w:p w14:paraId="2EBFCEA9" w14:textId="77777777" w:rsidR="00906E79" w:rsidRDefault="00906E79" w:rsidP="00906E79">
      <w:pPr>
        <w:rPr>
          <w:noProof w:val="0"/>
          <w:szCs w:val="24"/>
          <w:lang w:val="pl-PL" w:eastAsia="pl-PL"/>
        </w:rPr>
      </w:pPr>
    </w:p>
    <w:p w14:paraId="0F6805B6" w14:textId="77777777" w:rsidR="00906E79" w:rsidRPr="005362C0" w:rsidRDefault="00906E79" w:rsidP="00906E79">
      <w:pPr>
        <w:rPr>
          <w:noProof w:val="0"/>
          <w:szCs w:val="24"/>
          <w:lang w:val="pl-PL" w:eastAsia="pl-PL"/>
        </w:rPr>
      </w:pPr>
      <w:r w:rsidRPr="005362C0">
        <w:rPr>
          <w:noProof w:val="0"/>
          <w:szCs w:val="24"/>
          <w:lang w:val="pl-PL" w:eastAsia="pl-PL"/>
        </w:rPr>
        <w:t xml:space="preserve">Prawdziwość danych zawartych we </w:t>
      </w:r>
      <w:r w:rsidRPr="005362C0">
        <w:rPr>
          <w:i/>
          <w:noProof w:val="0"/>
          <w:szCs w:val="24"/>
          <w:lang w:val="pl-PL" w:eastAsia="pl-PL"/>
        </w:rPr>
        <w:t>Wniosku</w:t>
      </w:r>
      <w:r w:rsidRPr="005362C0">
        <w:rPr>
          <w:noProof w:val="0"/>
          <w:szCs w:val="24"/>
          <w:lang w:val="pl-PL" w:eastAsia="pl-PL"/>
        </w:rPr>
        <w:t xml:space="preserve"> potwierdzam własnoręcznym podpisem.</w:t>
      </w:r>
    </w:p>
    <w:p w14:paraId="24AFC234" w14:textId="77777777" w:rsidR="00906E79" w:rsidRPr="005362C0" w:rsidRDefault="00906E79" w:rsidP="00906E79">
      <w:pPr>
        <w:rPr>
          <w:noProof w:val="0"/>
          <w:szCs w:val="24"/>
          <w:lang w:val="pl-PL" w:eastAsia="pl-PL"/>
        </w:rPr>
      </w:pPr>
    </w:p>
    <w:p w14:paraId="05BA0961" w14:textId="77777777" w:rsidR="00906E79" w:rsidRPr="005362C0" w:rsidRDefault="00906E79" w:rsidP="00906E79">
      <w:pPr>
        <w:rPr>
          <w:noProof w:val="0"/>
          <w:szCs w:val="24"/>
          <w:lang w:val="pl-PL" w:eastAsia="pl-PL"/>
        </w:rPr>
      </w:pPr>
    </w:p>
    <w:p w14:paraId="4D068276" w14:textId="77777777" w:rsidR="00906E79" w:rsidRPr="005362C0" w:rsidRDefault="00906E79" w:rsidP="00906E79">
      <w:pPr>
        <w:rPr>
          <w:noProof w:val="0"/>
          <w:szCs w:val="24"/>
          <w:lang w:val="pl-PL" w:eastAsia="pl-PL"/>
        </w:rPr>
      </w:pPr>
    </w:p>
    <w:p w14:paraId="0DC7D9DD" w14:textId="77777777" w:rsidR="00906E79" w:rsidRPr="005362C0" w:rsidRDefault="00906E79" w:rsidP="00906E79">
      <w:pPr>
        <w:rPr>
          <w:noProof w:val="0"/>
          <w:szCs w:val="24"/>
          <w:lang w:val="pl-PL" w:eastAsia="pl-PL"/>
        </w:rPr>
      </w:pPr>
      <w:r w:rsidRPr="005362C0">
        <w:rPr>
          <w:noProof w:val="0"/>
          <w:szCs w:val="24"/>
          <w:lang w:val="pl-PL" w:eastAsia="pl-PL"/>
        </w:rPr>
        <w:t xml:space="preserve">…………………….., dnia…………………r.              </w:t>
      </w:r>
      <w:r>
        <w:rPr>
          <w:noProof w:val="0"/>
          <w:szCs w:val="24"/>
          <w:lang w:val="pl-PL" w:eastAsia="pl-PL"/>
        </w:rPr>
        <w:t>…</w:t>
      </w:r>
      <w:r w:rsidRPr="005362C0">
        <w:rPr>
          <w:noProof w:val="0"/>
          <w:szCs w:val="24"/>
          <w:lang w:val="pl-PL" w:eastAsia="pl-PL"/>
        </w:rPr>
        <w:t>………………………………</w:t>
      </w:r>
      <w:r>
        <w:rPr>
          <w:noProof w:val="0"/>
          <w:szCs w:val="24"/>
          <w:lang w:val="pl-PL" w:eastAsia="pl-PL"/>
        </w:rPr>
        <w:t>……..</w:t>
      </w:r>
    </w:p>
    <w:p w14:paraId="46FDA377" w14:textId="77777777" w:rsidR="00906E79" w:rsidRPr="005362C0" w:rsidRDefault="00906E79" w:rsidP="00906E79">
      <w:pPr>
        <w:jc w:val="both"/>
        <w:rPr>
          <w:i/>
          <w:noProof w:val="0"/>
          <w:szCs w:val="24"/>
          <w:lang w:val="pl-PL" w:eastAsia="pl-PL"/>
        </w:rPr>
      </w:pPr>
      <w:r w:rsidRPr="005362C0">
        <w:rPr>
          <w:noProof w:val="0"/>
          <w:szCs w:val="24"/>
          <w:lang w:val="pl-PL" w:eastAsia="pl-PL"/>
        </w:rPr>
        <w:t xml:space="preserve">  miejscowość                                                                  </w:t>
      </w:r>
      <w:r>
        <w:rPr>
          <w:noProof w:val="0"/>
          <w:szCs w:val="24"/>
          <w:lang w:val="pl-PL" w:eastAsia="pl-PL"/>
        </w:rPr>
        <w:t xml:space="preserve">czytelny </w:t>
      </w:r>
      <w:r w:rsidRPr="005362C0">
        <w:rPr>
          <w:noProof w:val="0"/>
          <w:szCs w:val="24"/>
          <w:lang w:val="pl-PL" w:eastAsia="pl-PL"/>
        </w:rPr>
        <w:t>podpis kandydata na eksperta</w:t>
      </w:r>
    </w:p>
    <w:p w14:paraId="0B74DE35" w14:textId="77777777" w:rsidR="00906E79" w:rsidRPr="005362C0" w:rsidRDefault="00906E79" w:rsidP="00906E79">
      <w:pPr>
        <w:rPr>
          <w:noProof w:val="0"/>
          <w:szCs w:val="24"/>
          <w:lang w:val="pl-PL" w:eastAsia="pl-PL"/>
        </w:rPr>
      </w:pPr>
    </w:p>
    <w:p w14:paraId="1D7D3FCB" w14:textId="77777777" w:rsidR="00906E79" w:rsidRPr="005362C0" w:rsidRDefault="00906E79" w:rsidP="00906E79">
      <w:pPr>
        <w:rPr>
          <w:noProof w:val="0"/>
          <w:szCs w:val="24"/>
          <w:lang w:val="pl-PL" w:eastAsia="pl-PL"/>
        </w:rPr>
      </w:pPr>
    </w:p>
    <w:p w14:paraId="69050C7C" w14:textId="77777777" w:rsidR="00906E79" w:rsidRPr="005362C0" w:rsidRDefault="00906E79" w:rsidP="00906E79">
      <w:pPr>
        <w:rPr>
          <w:noProof w:val="0"/>
          <w:szCs w:val="24"/>
          <w:lang w:val="pl-PL" w:eastAsia="pl-PL"/>
        </w:rPr>
      </w:pPr>
    </w:p>
    <w:p w14:paraId="01BCE4AA" w14:textId="77777777" w:rsidR="00906E79" w:rsidRPr="005362C0" w:rsidRDefault="00906E79" w:rsidP="00906E79">
      <w:pPr>
        <w:rPr>
          <w:b/>
          <w:bCs/>
          <w:noProof w:val="0"/>
          <w:szCs w:val="24"/>
          <w:lang w:val="pl-PL" w:eastAsia="pl-PL"/>
        </w:rPr>
      </w:pPr>
      <w:r w:rsidRPr="005362C0">
        <w:rPr>
          <w:noProof w:val="0"/>
          <w:szCs w:val="24"/>
          <w:lang w:val="pl-PL" w:eastAsia="pl-PL"/>
        </w:rPr>
        <w:t xml:space="preserve"> </w:t>
      </w:r>
      <w:r w:rsidRPr="005362C0">
        <w:rPr>
          <w:b/>
          <w:bCs/>
          <w:noProof w:val="0"/>
          <w:szCs w:val="24"/>
          <w:lang w:val="pl-PL" w:eastAsia="pl-PL"/>
        </w:rPr>
        <w:t xml:space="preserve">Wymagane załączniki (należy dołączyć do wniosku): </w:t>
      </w:r>
    </w:p>
    <w:p w14:paraId="469D0BA6" w14:textId="77777777" w:rsidR="00906E79" w:rsidRPr="005362C0" w:rsidRDefault="00906E79" w:rsidP="00906E79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Calibri"/>
          <w:noProof w:val="0"/>
          <w:szCs w:val="24"/>
          <w:lang w:val="pl-PL"/>
        </w:rPr>
      </w:pPr>
      <w:r w:rsidRPr="005362C0">
        <w:rPr>
          <w:rFonts w:eastAsia="Calibri"/>
          <w:noProof w:val="0"/>
          <w:szCs w:val="24"/>
          <w:lang w:val="pl-PL"/>
        </w:rPr>
        <w:t>potwierdzone za zgodność z oryginałem kopie dokumentów potwierdzających spełnienie warunków dotyczących wykształcenia,</w:t>
      </w:r>
    </w:p>
    <w:p w14:paraId="11D4BA7F" w14:textId="77777777" w:rsidR="00906E79" w:rsidRDefault="00906E79" w:rsidP="00906E79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Calibri"/>
          <w:noProof w:val="0"/>
          <w:szCs w:val="24"/>
          <w:lang w:val="pl-PL"/>
        </w:rPr>
      </w:pPr>
      <w:r w:rsidRPr="005362C0">
        <w:rPr>
          <w:rFonts w:eastAsia="Calibri"/>
          <w:noProof w:val="0"/>
          <w:szCs w:val="24"/>
          <w:lang w:val="pl-PL"/>
        </w:rPr>
        <w:t>potwierdzone za zgodność z oryginałem kopie dokumentów potwierdzających spełnienie warunków dotyczących doświadczenia zawodowego</w:t>
      </w:r>
      <w:r>
        <w:rPr>
          <w:rFonts w:eastAsia="Calibri"/>
          <w:noProof w:val="0"/>
          <w:szCs w:val="24"/>
          <w:lang w:val="pl-PL"/>
        </w:rPr>
        <w:t>,</w:t>
      </w:r>
    </w:p>
    <w:p w14:paraId="2F476168" w14:textId="77777777" w:rsidR="00906E79" w:rsidRPr="005362C0" w:rsidRDefault="00906E79" w:rsidP="00906E79">
      <w:pPr>
        <w:rPr>
          <w:b/>
          <w:noProof w:val="0"/>
          <w:szCs w:val="24"/>
          <w:lang w:val="pl-PL" w:eastAsia="pl-PL"/>
        </w:rPr>
      </w:pPr>
    </w:p>
    <w:p w14:paraId="6070ABCC" w14:textId="77777777" w:rsidR="00906E79" w:rsidRPr="005362C0" w:rsidRDefault="00906E79" w:rsidP="00906E79">
      <w:pPr>
        <w:rPr>
          <w:b/>
          <w:noProof w:val="0"/>
          <w:szCs w:val="24"/>
          <w:lang w:val="pl-PL" w:eastAsia="pl-PL"/>
        </w:rPr>
      </w:pPr>
      <w:r w:rsidRPr="005362C0">
        <w:rPr>
          <w:b/>
          <w:noProof w:val="0"/>
          <w:szCs w:val="24"/>
          <w:lang w:val="pl-PL" w:eastAsia="pl-PL"/>
        </w:rPr>
        <w:t>Oświadczenia</w:t>
      </w:r>
      <w:r w:rsidRPr="005362C0">
        <w:rPr>
          <w:rFonts w:ascii="ArialMT" w:hAnsi="ArialMT" w:cs="ArialMT"/>
          <w:sz w:val="16"/>
          <w:szCs w:val="16"/>
          <w:lang w:val="pl-PL"/>
        </w:rPr>
        <w:t xml:space="preserve"> </w:t>
      </w:r>
    </w:p>
    <w:p w14:paraId="5D7B99DC" w14:textId="77777777" w:rsidR="00906E79" w:rsidRPr="005362C0" w:rsidRDefault="00906E79" w:rsidP="00906E79">
      <w:pPr>
        <w:rPr>
          <w:noProof w:val="0"/>
          <w:szCs w:val="24"/>
          <w:lang w:val="pl-PL" w:eastAsia="pl-PL"/>
        </w:rPr>
      </w:pPr>
    </w:p>
    <w:p w14:paraId="69CA6436" w14:textId="77777777" w:rsidR="00906E79" w:rsidRPr="005362C0" w:rsidRDefault="00906E79" w:rsidP="00906E79">
      <w:pPr>
        <w:rPr>
          <w:noProof w:val="0"/>
          <w:szCs w:val="24"/>
          <w:lang w:val="pl-PL" w:eastAsia="pl-PL"/>
        </w:rPr>
      </w:pPr>
      <w:r w:rsidRPr="005362C0">
        <w:rPr>
          <w:noProof w:val="0"/>
          <w:szCs w:val="24"/>
          <w:lang w:val="pl-PL" w:eastAsia="pl-PL"/>
        </w:rPr>
        <w:t>Ja niżej podpisany (-a):</w:t>
      </w:r>
    </w:p>
    <w:p w14:paraId="14735CE9" w14:textId="77777777" w:rsidR="00906E79" w:rsidRPr="005362C0" w:rsidRDefault="00906E79" w:rsidP="00906E79">
      <w:pPr>
        <w:numPr>
          <w:ilvl w:val="0"/>
          <w:numId w:val="25"/>
        </w:numPr>
        <w:jc w:val="both"/>
        <w:rPr>
          <w:noProof w:val="0"/>
          <w:szCs w:val="24"/>
          <w:lang w:val="pl-PL" w:eastAsia="pl-PL"/>
        </w:rPr>
      </w:pPr>
      <w:r w:rsidRPr="005362C0">
        <w:rPr>
          <w:noProof w:val="0"/>
          <w:szCs w:val="24"/>
          <w:lang w:val="pl-PL" w:eastAsia="pl-PL"/>
        </w:rPr>
        <w:t xml:space="preserve">świadomy (-a) odpowiedzialności karnej wynikającej z art. 233 § 1 Kodeksu Karnego przewidującego karę pozbawienia wolności do lat 3 za składanie fałszywych zeznań </w:t>
      </w:r>
      <w:r w:rsidRPr="005362C0">
        <w:rPr>
          <w:bCs/>
          <w:noProof w:val="0"/>
          <w:szCs w:val="24"/>
          <w:lang w:val="pl-PL" w:eastAsia="pl-PL"/>
        </w:rPr>
        <w:t xml:space="preserve">oświadczam </w:t>
      </w:r>
      <w:r w:rsidRPr="005362C0">
        <w:rPr>
          <w:noProof w:val="0"/>
          <w:szCs w:val="24"/>
          <w:lang w:val="pl-PL" w:eastAsia="pl-PL"/>
        </w:rPr>
        <w:t>że:</w:t>
      </w:r>
    </w:p>
    <w:p w14:paraId="28C022B3" w14:textId="77777777" w:rsidR="00906E79" w:rsidRPr="005362C0" w:rsidRDefault="00906E79" w:rsidP="00906E79">
      <w:pPr>
        <w:numPr>
          <w:ilvl w:val="1"/>
          <w:numId w:val="25"/>
        </w:numPr>
        <w:tabs>
          <w:tab w:val="num" w:pos="1440"/>
        </w:tabs>
        <w:jc w:val="both"/>
        <w:rPr>
          <w:noProof w:val="0"/>
          <w:szCs w:val="24"/>
          <w:lang w:val="pl-PL" w:eastAsia="pl-PL"/>
        </w:rPr>
      </w:pPr>
      <w:r w:rsidRPr="005362C0">
        <w:rPr>
          <w:noProof w:val="0"/>
          <w:szCs w:val="24"/>
          <w:lang w:val="pl-PL" w:eastAsia="pl-PL"/>
        </w:rPr>
        <w:t xml:space="preserve">korzystam z pełni praw publicznych, </w:t>
      </w:r>
    </w:p>
    <w:p w14:paraId="6DFFEE83" w14:textId="77777777" w:rsidR="00906E79" w:rsidRPr="005362C0" w:rsidRDefault="00906E79" w:rsidP="00906E79">
      <w:pPr>
        <w:numPr>
          <w:ilvl w:val="1"/>
          <w:numId w:val="25"/>
        </w:numPr>
        <w:tabs>
          <w:tab w:val="num" w:pos="1440"/>
        </w:tabs>
        <w:jc w:val="both"/>
        <w:rPr>
          <w:noProof w:val="0"/>
          <w:szCs w:val="24"/>
          <w:lang w:val="pl-PL" w:eastAsia="pl-PL"/>
        </w:rPr>
      </w:pPr>
      <w:r w:rsidRPr="005362C0">
        <w:rPr>
          <w:noProof w:val="0"/>
          <w:szCs w:val="24"/>
          <w:lang w:val="pl-PL" w:eastAsia="pl-PL"/>
        </w:rPr>
        <w:t xml:space="preserve">posiadam pełną zdolność do czynności prawnych, </w:t>
      </w:r>
    </w:p>
    <w:p w14:paraId="0E6E0E5B" w14:textId="77777777" w:rsidR="00906E79" w:rsidRPr="005362C0" w:rsidRDefault="00906E79" w:rsidP="00906E79">
      <w:pPr>
        <w:numPr>
          <w:ilvl w:val="1"/>
          <w:numId w:val="25"/>
        </w:numPr>
        <w:tabs>
          <w:tab w:val="num" w:pos="1440"/>
        </w:tabs>
        <w:jc w:val="both"/>
        <w:rPr>
          <w:noProof w:val="0"/>
          <w:szCs w:val="24"/>
          <w:lang w:val="pl-PL" w:eastAsia="pl-PL"/>
        </w:rPr>
      </w:pPr>
      <w:r w:rsidRPr="005362C0">
        <w:rPr>
          <w:noProof w:val="0"/>
          <w:szCs w:val="24"/>
          <w:lang w:val="pl-PL" w:eastAsia="pl-PL"/>
        </w:rPr>
        <w:t>nie zostałem (-</w:t>
      </w:r>
      <w:proofErr w:type="spellStart"/>
      <w:r w:rsidRPr="005362C0">
        <w:rPr>
          <w:noProof w:val="0"/>
          <w:szCs w:val="24"/>
          <w:lang w:val="pl-PL" w:eastAsia="pl-PL"/>
        </w:rPr>
        <w:t>am</w:t>
      </w:r>
      <w:proofErr w:type="spellEnd"/>
      <w:r w:rsidRPr="005362C0">
        <w:rPr>
          <w:noProof w:val="0"/>
          <w:szCs w:val="24"/>
          <w:lang w:val="pl-PL" w:eastAsia="pl-PL"/>
        </w:rPr>
        <w:t>) skazany (-a) prawomocnym wyrokiem za przestępstwo umyślne lub za umyślne przestępstwo skarbowe,</w:t>
      </w:r>
    </w:p>
    <w:p w14:paraId="62A5DBE8" w14:textId="3CF5A27F" w:rsidR="00906E79" w:rsidRPr="00A44FD5" w:rsidRDefault="00906E79" w:rsidP="00017710">
      <w:pPr>
        <w:numPr>
          <w:ilvl w:val="0"/>
          <w:numId w:val="25"/>
        </w:numPr>
        <w:jc w:val="both"/>
        <w:rPr>
          <w:noProof w:val="0"/>
          <w:szCs w:val="24"/>
          <w:lang w:val="pl-PL" w:eastAsia="pl-PL"/>
        </w:rPr>
      </w:pPr>
      <w:r w:rsidRPr="00A44FD5">
        <w:rPr>
          <w:noProof w:val="0"/>
          <w:szCs w:val="24"/>
          <w:lang w:val="pl-PL" w:eastAsia="pl-PL"/>
        </w:rPr>
        <w:t xml:space="preserve">potwierdzam że, jestem gotowy (-a) do rzetelnej i bezstronnej oceny projektów do dofinansowania złożonych w ramach Regionalnego Programu Operacyjnego Województwa Podlaskiego na lata 2014 – 2020, </w:t>
      </w:r>
      <w:r w:rsidRPr="00A44FD5">
        <w:rPr>
          <w:bCs/>
          <w:noProof w:val="0"/>
          <w:szCs w:val="24"/>
          <w:lang w:val="pl-PL" w:eastAsia="pl-PL"/>
        </w:rPr>
        <w:t>na podstawie przepisów  art. 49 ust. 7 - 9 Ustawy wdrożeniowej</w:t>
      </w:r>
      <w:r w:rsidRPr="00A44FD5">
        <w:rPr>
          <w:noProof w:val="0"/>
          <w:szCs w:val="24"/>
          <w:lang w:val="pl-PL" w:eastAsia="pl-PL"/>
        </w:rPr>
        <w:t>;</w:t>
      </w:r>
    </w:p>
    <w:p w14:paraId="0FF23AE9" w14:textId="5920900A" w:rsidR="00906E79" w:rsidRPr="00A848D1" w:rsidRDefault="00906E79" w:rsidP="00906E79">
      <w:pPr>
        <w:numPr>
          <w:ilvl w:val="0"/>
          <w:numId w:val="25"/>
        </w:numPr>
        <w:jc w:val="both"/>
        <w:rPr>
          <w:noProof w:val="0"/>
          <w:szCs w:val="24"/>
          <w:lang w:val="pl-PL" w:eastAsia="pl-PL"/>
        </w:rPr>
      </w:pPr>
      <w:r w:rsidRPr="00A848D1">
        <w:rPr>
          <w:bCs/>
          <w:noProof w:val="0"/>
          <w:szCs w:val="24"/>
          <w:lang w:val="pl-PL" w:eastAsia="pl-PL"/>
        </w:rPr>
        <w:t xml:space="preserve">potwierdzam, </w:t>
      </w:r>
      <w:r w:rsidRPr="00A848D1">
        <w:rPr>
          <w:noProof w:val="0"/>
          <w:szCs w:val="24"/>
          <w:lang w:val="pl-PL" w:eastAsia="pl-PL"/>
        </w:rPr>
        <w:t>że zapoznałem (-</w:t>
      </w:r>
      <w:proofErr w:type="spellStart"/>
      <w:r w:rsidRPr="00A848D1">
        <w:rPr>
          <w:noProof w:val="0"/>
          <w:szCs w:val="24"/>
          <w:lang w:val="pl-PL" w:eastAsia="pl-PL"/>
        </w:rPr>
        <w:t>am</w:t>
      </w:r>
      <w:proofErr w:type="spellEnd"/>
      <w:r w:rsidRPr="00A848D1">
        <w:rPr>
          <w:noProof w:val="0"/>
          <w:szCs w:val="24"/>
          <w:lang w:val="pl-PL" w:eastAsia="pl-PL"/>
        </w:rPr>
        <w:t xml:space="preserve">) się z Regulaminem </w:t>
      </w:r>
      <w:r w:rsidRPr="00A848D1">
        <w:rPr>
          <w:bCs/>
          <w:szCs w:val="24"/>
          <w:lang w:val="pl-PL"/>
        </w:rPr>
        <w:t xml:space="preserve">powoływania kandydatów na ekspertów i </w:t>
      </w:r>
      <w:r w:rsidRPr="00A848D1">
        <w:rPr>
          <w:noProof w:val="0"/>
          <w:szCs w:val="24"/>
          <w:lang w:val="pl-PL" w:eastAsia="pl-PL"/>
        </w:rPr>
        <w:t xml:space="preserve">prowadzenia </w:t>
      </w:r>
      <w:r w:rsidRPr="00A848D1">
        <w:rPr>
          <w:i/>
          <w:noProof w:val="0"/>
          <w:szCs w:val="24"/>
          <w:lang w:val="pl-PL" w:eastAsia="pl-PL"/>
        </w:rPr>
        <w:t>Wykazu kandydatów na ekspertów</w:t>
      </w:r>
      <w:r w:rsidRPr="00A848D1">
        <w:rPr>
          <w:noProof w:val="0"/>
          <w:szCs w:val="24"/>
          <w:lang w:val="pl-PL" w:eastAsia="pl-PL"/>
        </w:rPr>
        <w:t xml:space="preserve"> </w:t>
      </w:r>
      <w:r w:rsidRPr="00A848D1">
        <w:rPr>
          <w:i/>
          <w:noProof w:val="0"/>
          <w:szCs w:val="24"/>
          <w:lang w:val="pl-PL" w:eastAsia="pl-PL"/>
        </w:rPr>
        <w:t>w ramach Regionalnego Programu Operacyjnego Województwa Podlaskiego na lata 2014-2020</w:t>
      </w:r>
      <w:r w:rsidRPr="00A848D1">
        <w:rPr>
          <w:noProof w:val="0"/>
          <w:szCs w:val="24"/>
          <w:lang w:val="pl-PL" w:eastAsia="pl-PL"/>
        </w:rPr>
        <w:t>, akceptuję jego zapisy i będę się do nich stosował (-a);</w:t>
      </w:r>
    </w:p>
    <w:p w14:paraId="2CB14A34" w14:textId="77777777" w:rsidR="007D1DEF" w:rsidRDefault="00906E79" w:rsidP="0041566E">
      <w:pPr>
        <w:numPr>
          <w:ilvl w:val="0"/>
          <w:numId w:val="25"/>
        </w:numPr>
        <w:jc w:val="both"/>
        <w:rPr>
          <w:noProof w:val="0"/>
          <w:szCs w:val="24"/>
          <w:lang w:val="pl-PL" w:eastAsia="pl-PL"/>
        </w:rPr>
      </w:pPr>
      <w:r w:rsidRPr="00A848D1">
        <w:rPr>
          <w:szCs w:val="24"/>
          <w:lang w:val="pl-PL"/>
        </w:rPr>
        <w:t xml:space="preserve">posiadam wiedzę w zakresie celów i sposobu realizacji </w:t>
      </w:r>
      <w:r w:rsidRPr="00A848D1">
        <w:rPr>
          <w:i/>
          <w:szCs w:val="24"/>
          <w:lang w:val="pl-PL"/>
        </w:rPr>
        <w:t>RPOWP</w:t>
      </w:r>
      <w:r w:rsidRPr="00A848D1">
        <w:rPr>
          <w:szCs w:val="24"/>
          <w:lang w:val="pl-PL"/>
        </w:rPr>
        <w:t xml:space="preserve"> 2014-2020;</w:t>
      </w:r>
    </w:p>
    <w:p w14:paraId="4B76E564" w14:textId="21BD53DF" w:rsidR="0041566E" w:rsidRPr="007D1DEF" w:rsidRDefault="00906E79" w:rsidP="0041566E">
      <w:pPr>
        <w:numPr>
          <w:ilvl w:val="0"/>
          <w:numId w:val="25"/>
        </w:numPr>
        <w:jc w:val="both"/>
        <w:rPr>
          <w:noProof w:val="0"/>
          <w:szCs w:val="24"/>
          <w:lang w:val="pl-PL" w:eastAsia="pl-PL"/>
        </w:rPr>
      </w:pPr>
      <w:r w:rsidRPr="007D1DEF">
        <w:rPr>
          <w:szCs w:val="24"/>
          <w:lang w:val="pl-PL"/>
        </w:rPr>
        <w:t>wyrażam zgodę na przetwarzanie danych osobowych</w:t>
      </w:r>
      <w:r w:rsidR="007D1DEF">
        <w:rPr>
          <w:szCs w:val="24"/>
          <w:lang w:val="pl-PL"/>
        </w:rPr>
        <w:t xml:space="preserve"> podanych w niniejszym wniosku</w:t>
      </w:r>
      <w:r w:rsidRPr="007D1DEF">
        <w:rPr>
          <w:szCs w:val="24"/>
          <w:lang w:val="pl-PL"/>
        </w:rPr>
        <w:t xml:space="preserve"> zgodnie z ustawą z dnia 29 sierpnia 1997 o Ochronie Danych Osobowych (t.j. Dz.U. z 201</w:t>
      </w:r>
      <w:r w:rsidR="0041566E" w:rsidRPr="007D1DEF">
        <w:rPr>
          <w:szCs w:val="24"/>
          <w:lang w:val="pl-PL"/>
        </w:rPr>
        <w:t>6</w:t>
      </w:r>
      <w:r w:rsidRPr="007D1DEF">
        <w:rPr>
          <w:szCs w:val="24"/>
          <w:lang w:val="pl-PL"/>
        </w:rPr>
        <w:t xml:space="preserve"> r., poz. </w:t>
      </w:r>
      <w:r w:rsidR="0041566E" w:rsidRPr="007D1DEF">
        <w:rPr>
          <w:szCs w:val="24"/>
          <w:lang w:val="pl-PL"/>
        </w:rPr>
        <w:t>922)</w:t>
      </w:r>
      <w:r w:rsidR="00277FE1">
        <w:rPr>
          <w:szCs w:val="24"/>
          <w:lang w:val="pl-PL"/>
        </w:rPr>
        <w:t>.</w:t>
      </w:r>
      <w:r w:rsidR="0041566E" w:rsidRPr="007D1DEF">
        <w:rPr>
          <w:szCs w:val="24"/>
          <w:lang w:val="pl-PL"/>
        </w:rPr>
        <w:t xml:space="preserve"> </w:t>
      </w:r>
      <w:r w:rsidR="00942491">
        <w:rPr>
          <w:szCs w:val="24"/>
          <w:lang w:val="pl-PL"/>
        </w:rPr>
        <w:t>J</w:t>
      </w:r>
      <w:r w:rsidR="0041566E" w:rsidRPr="007D1DEF">
        <w:rPr>
          <w:szCs w:val="24"/>
          <w:lang w:val="pl-PL"/>
        </w:rPr>
        <w:t>ednocześnie oświadczam,</w:t>
      </w:r>
      <w:r w:rsidR="0041566E" w:rsidRPr="007D1DEF">
        <w:rPr>
          <w:lang w:val="pl-PL"/>
        </w:rPr>
        <w:t xml:space="preserve"> iż przyjmuję do wiadomości, że:</w:t>
      </w:r>
    </w:p>
    <w:p w14:paraId="2B4B12C9" w14:textId="463C3EC2" w:rsidR="0041566E" w:rsidRPr="000777DB" w:rsidRDefault="000777DB" w:rsidP="0081090D">
      <w:pPr>
        <w:pStyle w:val="Akapitzlist"/>
        <w:numPr>
          <w:ilvl w:val="0"/>
          <w:numId w:val="47"/>
        </w:numPr>
        <w:spacing w:after="200" w:line="276" w:lineRule="auto"/>
        <w:jc w:val="both"/>
        <w:rPr>
          <w:lang w:val="pl-PL"/>
        </w:rPr>
      </w:pPr>
      <w:r>
        <w:rPr>
          <w:lang w:val="pl-PL"/>
        </w:rPr>
        <w:t>a</w:t>
      </w:r>
      <w:r w:rsidR="0041566E" w:rsidRPr="000777DB">
        <w:rPr>
          <w:lang w:val="pl-PL"/>
        </w:rPr>
        <w:t>dministratorem moich danych osobowych jest</w:t>
      </w:r>
      <w:r w:rsidR="00942491" w:rsidRPr="000777DB">
        <w:rPr>
          <w:lang w:val="pl-PL"/>
        </w:rPr>
        <w:t xml:space="preserve"> </w:t>
      </w:r>
      <w:r w:rsidR="00F14C76">
        <w:rPr>
          <w:lang w:val="pl-PL"/>
        </w:rPr>
        <w:t>Zarz</w:t>
      </w:r>
      <w:r w:rsidR="00277FE1">
        <w:rPr>
          <w:lang w:val="pl-PL"/>
        </w:rPr>
        <w:t>ą</w:t>
      </w:r>
      <w:r w:rsidR="00F14C76">
        <w:rPr>
          <w:lang w:val="pl-PL"/>
        </w:rPr>
        <w:t>d Województwa Podlaskiego (</w:t>
      </w:r>
      <w:r w:rsidR="0041566E" w:rsidRPr="000777DB">
        <w:rPr>
          <w:lang w:val="pl-PL"/>
        </w:rPr>
        <w:t>Urząd Marszałkowski Województwa Podlaskiego w Białymstoku, ul. Kardynała Stefana Wyszyńskiego 1, 15-888 Białystok);</w:t>
      </w:r>
    </w:p>
    <w:p w14:paraId="4EE473C0" w14:textId="1BDD6112" w:rsidR="00A95E60" w:rsidRPr="004F57A2" w:rsidRDefault="000777DB" w:rsidP="00A95E60">
      <w:pPr>
        <w:pStyle w:val="Akapitzlist"/>
        <w:numPr>
          <w:ilvl w:val="0"/>
          <w:numId w:val="47"/>
        </w:numPr>
        <w:spacing w:after="200" w:line="276" w:lineRule="auto"/>
        <w:jc w:val="both"/>
        <w:rPr>
          <w:lang w:val="pl-PL"/>
        </w:rPr>
      </w:pPr>
      <w:r>
        <w:rPr>
          <w:lang w:val="pl-PL"/>
        </w:rPr>
        <w:t>m</w:t>
      </w:r>
      <w:r w:rsidR="0041566E" w:rsidRPr="000777DB">
        <w:rPr>
          <w:lang w:val="pl-PL"/>
        </w:rPr>
        <w:t xml:space="preserve">oje dane osobowe będą przetwarzane </w:t>
      </w:r>
      <w:r w:rsidR="00277FE1">
        <w:rPr>
          <w:lang w:val="pl-PL"/>
        </w:rPr>
        <w:t xml:space="preserve">wyłącznie </w:t>
      </w:r>
      <w:r w:rsidR="0041566E" w:rsidRPr="000777DB">
        <w:rPr>
          <w:lang w:val="pl-PL"/>
        </w:rPr>
        <w:t>w celu</w:t>
      </w:r>
      <w:r w:rsidR="0041566E" w:rsidRPr="000777DB">
        <w:rPr>
          <w:szCs w:val="24"/>
          <w:lang w:val="pl-PL"/>
        </w:rPr>
        <w:t xml:space="preserve"> </w:t>
      </w:r>
      <w:r w:rsidR="005A3EB4">
        <w:rPr>
          <w:szCs w:val="24"/>
          <w:lang w:val="pl-PL"/>
        </w:rPr>
        <w:t xml:space="preserve">przeprowadzenia </w:t>
      </w:r>
      <w:r w:rsidR="0041566E" w:rsidRPr="000777DB">
        <w:rPr>
          <w:szCs w:val="24"/>
          <w:lang w:val="pl-PL"/>
        </w:rPr>
        <w:t>rekrutacji na kandydata na eksperta;</w:t>
      </w:r>
      <w:r w:rsidR="005A3EB4">
        <w:rPr>
          <w:szCs w:val="24"/>
          <w:lang w:val="pl-PL"/>
        </w:rPr>
        <w:t xml:space="preserve"> moje dane osobowe nie będą udostępniane odbiorcom danych w rozumieniu art. </w:t>
      </w:r>
      <w:r w:rsidR="004A2ABA">
        <w:rPr>
          <w:szCs w:val="24"/>
          <w:lang w:val="pl-PL"/>
        </w:rPr>
        <w:t>7 ust</w:t>
      </w:r>
      <w:r w:rsidR="005A3EB4">
        <w:rPr>
          <w:szCs w:val="24"/>
          <w:lang w:val="pl-PL"/>
        </w:rPr>
        <w:t>.</w:t>
      </w:r>
      <w:r w:rsidR="004A2ABA">
        <w:rPr>
          <w:szCs w:val="24"/>
          <w:lang w:val="pl-PL"/>
        </w:rPr>
        <w:t xml:space="preserve"> </w:t>
      </w:r>
      <w:r w:rsidR="005A3EB4">
        <w:rPr>
          <w:szCs w:val="24"/>
          <w:lang w:val="pl-PL"/>
        </w:rPr>
        <w:t>6 ustawy</w:t>
      </w:r>
      <w:r w:rsidR="004A2ABA" w:rsidRPr="004A2ABA">
        <w:rPr>
          <w:szCs w:val="24"/>
          <w:lang w:val="pl-PL"/>
        </w:rPr>
        <w:t xml:space="preserve"> </w:t>
      </w:r>
      <w:r w:rsidR="004A2ABA" w:rsidRPr="007D1DEF">
        <w:rPr>
          <w:szCs w:val="24"/>
          <w:lang w:val="pl-PL"/>
        </w:rPr>
        <w:t>z dnia 29 sierpnia 1997 o Ochronie Danych Osobowych (t.j. Dz.U. z 2016 r., poz. 922)</w:t>
      </w:r>
      <w:r w:rsidR="00C30345">
        <w:rPr>
          <w:szCs w:val="24"/>
          <w:lang w:val="pl-PL"/>
        </w:rPr>
        <w:t xml:space="preserve"> z wyjątkiem danych wymienionych w p</w:t>
      </w:r>
      <w:r w:rsidR="003F30F2">
        <w:rPr>
          <w:szCs w:val="24"/>
          <w:lang w:val="pl-PL"/>
        </w:rPr>
        <w:t>kt 8</w:t>
      </w:r>
      <w:r w:rsidR="00C30345">
        <w:rPr>
          <w:szCs w:val="24"/>
          <w:lang w:val="pl-PL"/>
        </w:rPr>
        <w:t xml:space="preserve"> ppkt a) –</w:t>
      </w:r>
      <w:r w:rsidR="003F30F2">
        <w:rPr>
          <w:szCs w:val="24"/>
          <w:lang w:val="pl-PL"/>
        </w:rPr>
        <w:t xml:space="preserve"> d</w:t>
      </w:r>
      <w:r w:rsidR="00C30345">
        <w:rPr>
          <w:szCs w:val="24"/>
          <w:lang w:val="pl-PL"/>
        </w:rPr>
        <w:t>)</w:t>
      </w:r>
      <w:r w:rsidR="00A95E60">
        <w:rPr>
          <w:szCs w:val="24"/>
          <w:lang w:val="pl-PL"/>
        </w:rPr>
        <w:t>;</w:t>
      </w:r>
    </w:p>
    <w:p w14:paraId="303181FD" w14:textId="5B23ECCB" w:rsidR="0041566E" w:rsidRPr="000777DB" w:rsidRDefault="000777DB" w:rsidP="0081090D">
      <w:pPr>
        <w:pStyle w:val="Akapitzlist"/>
        <w:numPr>
          <w:ilvl w:val="0"/>
          <w:numId w:val="47"/>
        </w:numPr>
        <w:spacing w:after="200" w:line="276" w:lineRule="auto"/>
        <w:jc w:val="both"/>
        <w:rPr>
          <w:lang w:val="pl-PL"/>
        </w:rPr>
      </w:pPr>
      <w:r>
        <w:rPr>
          <w:lang w:val="pl-PL"/>
        </w:rPr>
        <w:t>m</w:t>
      </w:r>
      <w:r w:rsidR="0041566E" w:rsidRPr="000777DB">
        <w:rPr>
          <w:lang w:val="pl-PL"/>
        </w:rPr>
        <w:t>am prawo dostępu do treści swoich danych i ich poprawiania;</w:t>
      </w:r>
    </w:p>
    <w:p w14:paraId="2E06F919" w14:textId="16E1BE71" w:rsidR="00906E79" w:rsidRPr="00DE3167" w:rsidRDefault="000777DB" w:rsidP="0081090D">
      <w:pPr>
        <w:pStyle w:val="Akapitzlist"/>
        <w:numPr>
          <w:ilvl w:val="0"/>
          <w:numId w:val="47"/>
        </w:numPr>
        <w:spacing w:after="200" w:line="276" w:lineRule="auto"/>
        <w:jc w:val="both"/>
        <w:rPr>
          <w:lang w:val="pl-PL"/>
        </w:rPr>
      </w:pPr>
      <w:r w:rsidRPr="00DE3167">
        <w:rPr>
          <w:lang w:val="pl-PL"/>
        </w:rPr>
        <w:t>p</w:t>
      </w:r>
      <w:r w:rsidR="0041566E" w:rsidRPr="00DE3167">
        <w:rPr>
          <w:lang w:val="pl-PL"/>
        </w:rPr>
        <w:t>odanie danych jest dobrowolne</w:t>
      </w:r>
      <w:r w:rsidR="00DE3167" w:rsidRPr="00DE3167">
        <w:rPr>
          <w:lang w:val="pl-PL"/>
        </w:rPr>
        <w:t>, ale ich niepodanie wyklucza z udziału w rekrutacji na kandydata na eksperta.</w:t>
      </w:r>
    </w:p>
    <w:p w14:paraId="5C8EFA83" w14:textId="77777777" w:rsidR="00906E79" w:rsidRPr="000D59EF" w:rsidRDefault="00906E79" w:rsidP="00906E79">
      <w:pPr>
        <w:numPr>
          <w:ilvl w:val="0"/>
          <w:numId w:val="25"/>
        </w:numPr>
        <w:jc w:val="both"/>
        <w:rPr>
          <w:noProof w:val="0"/>
          <w:szCs w:val="24"/>
          <w:lang w:val="pl-PL" w:eastAsia="pl-PL"/>
        </w:rPr>
      </w:pPr>
      <w:r w:rsidRPr="005362C0">
        <w:rPr>
          <w:noProof w:val="0"/>
          <w:szCs w:val="24"/>
          <w:lang w:val="pl-PL" w:eastAsia="pl-PL"/>
        </w:rPr>
        <w:lastRenderedPageBreak/>
        <w:t xml:space="preserve">wyrażam zgodę na umieszczenie w </w:t>
      </w:r>
      <w:r w:rsidRPr="005362C0">
        <w:rPr>
          <w:i/>
          <w:noProof w:val="0"/>
          <w:szCs w:val="24"/>
          <w:lang w:val="pl-PL" w:eastAsia="pl-PL"/>
        </w:rPr>
        <w:t xml:space="preserve">Wykazie kandydatów </w:t>
      </w:r>
      <w:r w:rsidRPr="000D59EF">
        <w:rPr>
          <w:i/>
          <w:noProof w:val="0"/>
          <w:szCs w:val="24"/>
          <w:lang w:val="pl-PL" w:eastAsia="pl-PL"/>
        </w:rPr>
        <w:t>na ekspertów w ramach R</w:t>
      </w:r>
      <w:r>
        <w:rPr>
          <w:i/>
          <w:noProof w:val="0"/>
          <w:szCs w:val="24"/>
          <w:lang w:val="pl-PL" w:eastAsia="pl-PL"/>
        </w:rPr>
        <w:t xml:space="preserve">egionalnego </w:t>
      </w:r>
      <w:r w:rsidRPr="000D59EF">
        <w:rPr>
          <w:i/>
          <w:noProof w:val="0"/>
          <w:szCs w:val="24"/>
          <w:lang w:val="pl-PL" w:eastAsia="pl-PL"/>
        </w:rPr>
        <w:t>P</w:t>
      </w:r>
      <w:r>
        <w:rPr>
          <w:i/>
          <w:noProof w:val="0"/>
          <w:szCs w:val="24"/>
          <w:lang w:val="pl-PL" w:eastAsia="pl-PL"/>
        </w:rPr>
        <w:t xml:space="preserve">rogramu </w:t>
      </w:r>
      <w:r w:rsidRPr="000D59EF">
        <w:rPr>
          <w:i/>
          <w:noProof w:val="0"/>
          <w:szCs w:val="24"/>
          <w:lang w:val="pl-PL" w:eastAsia="pl-PL"/>
        </w:rPr>
        <w:t>O</w:t>
      </w:r>
      <w:r>
        <w:rPr>
          <w:i/>
          <w:noProof w:val="0"/>
          <w:szCs w:val="24"/>
          <w:lang w:val="pl-PL" w:eastAsia="pl-PL"/>
        </w:rPr>
        <w:t xml:space="preserve">peracyjnego </w:t>
      </w:r>
      <w:r w:rsidRPr="000D59EF">
        <w:rPr>
          <w:i/>
          <w:noProof w:val="0"/>
          <w:szCs w:val="24"/>
          <w:lang w:val="pl-PL" w:eastAsia="pl-PL"/>
        </w:rPr>
        <w:t>W</w:t>
      </w:r>
      <w:r>
        <w:rPr>
          <w:i/>
          <w:noProof w:val="0"/>
          <w:szCs w:val="24"/>
          <w:lang w:val="pl-PL" w:eastAsia="pl-PL"/>
        </w:rPr>
        <w:t xml:space="preserve">ojewództwa </w:t>
      </w:r>
      <w:r w:rsidRPr="000D59EF">
        <w:rPr>
          <w:i/>
          <w:noProof w:val="0"/>
          <w:szCs w:val="24"/>
          <w:lang w:val="pl-PL" w:eastAsia="pl-PL"/>
        </w:rPr>
        <w:t>P</w:t>
      </w:r>
      <w:r>
        <w:rPr>
          <w:i/>
          <w:noProof w:val="0"/>
          <w:szCs w:val="24"/>
          <w:lang w:val="pl-PL" w:eastAsia="pl-PL"/>
        </w:rPr>
        <w:t>odlaskiego</w:t>
      </w:r>
      <w:r w:rsidRPr="000D59EF">
        <w:rPr>
          <w:i/>
          <w:noProof w:val="0"/>
          <w:szCs w:val="24"/>
          <w:lang w:val="pl-PL" w:eastAsia="pl-PL"/>
        </w:rPr>
        <w:t xml:space="preserve"> na lata 2014-2020</w:t>
      </w:r>
      <w:r w:rsidRPr="000D59EF">
        <w:rPr>
          <w:noProof w:val="0"/>
          <w:szCs w:val="24"/>
          <w:lang w:val="pl-PL" w:eastAsia="pl-PL"/>
        </w:rPr>
        <w:t xml:space="preserve">, zamieszczonym na stronie internetowej </w:t>
      </w:r>
      <w:r>
        <w:rPr>
          <w:noProof w:val="0"/>
          <w:szCs w:val="24"/>
          <w:lang w:val="pl-PL" w:eastAsia="pl-PL"/>
        </w:rPr>
        <w:t xml:space="preserve">co najmniej </w:t>
      </w:r>
      <w:r w:rsidRPr="000D59EF">
        <w:rPr>
          <w:i/>
          <w:noProof w:val="0"/>
          <w:szCs w:val="24"/>
          <w:lang w:val="pl-PL" w:eastAsia="pl-PL"/>
        </w:rPr>
        <w:t>IZ RPOWP</w:t>
      </w:r>
      <w:r w:rsidRPr="000D59EF">
        <w:rPr>
          <w:noProof w:val="0"/>
          <w:szCs w:val="24"/>
          <w:lang w:val="pl-PL" w:eastAsia="pl-PL"/>
        </w:rPr>
        <w:t xml:space="preserve"> </w:t>
      </w:r>
      <w:r w:rsidRPr="000D59EF">
        <w:rPr>
          <w:bCs/>
          <w:noProof w:val="0"/>
          <w:szCs w:val="24"/>
          <w:lang w:val="pl-PL" w:eastAsia="pl-PL"/>
        </w:rPr>
        <w:t>moich danych osobowych, obejmujących:</w:t>
      </w:r>
    </w:p>
    <w:p w14:paraId="742D69E6" w14:textId="77777777" w:rsidR="00906E79" w:rsidRPr="000D59EF" w:rsidRDefault="00906E79" w:rsidP="00906E79">
      <w:pPr>
        <w:numPr>
          <w:ilvl w:val="0"/>
          <w:numId w:val="26"/>
        </w:numPr>
        <w:jc w:val="both"/>
        <w:rPr>
          <w:bCs/>
          <w:noProof w:val="0"/>
          <w:szCs w:val="24"/>
          <w:lang w:val="pl-PL" w:eastAsia="pl-PL"/>
        </w:rPr>
      </w:pPr>
      <w:r w:rsidRPr="000D59EF">
        <w:rPr>
          <w:bCs/>
          <w:noProof w:val="0"/>
          <w:szCs w:val="24"/>
          <w:lang w:val="pl-PL" w:eastAsia="pl-PL"/>
        </w:rPr>
        <w:t>imię i nazwisko,</w:t>
      </w:r>
    </w:p>
    <w:p w14:paraId="0D44957E" w14:textId="77777777" w:rsidR="00906E79" w:rsidRPr="000D59EF" w:rsidRDefault="00906E79" w:rsidP="00906E79">
      <w:pPr>
        <w:numPr>
          <w:ilvl w:val="0"/>
          <w:numId w:val="26"/>
        </w:numPr>
        <w:jc w:val="both"/>
        <w:rPr>
          <w:bCs/>
          <w:noProof w:val="0"/>
          <w:szCs w:val="24"/>
          <w:lang w:val="pl-PL" w:eastAsia="pl-PL"/>
        </w:rPr>
      </w:pPr>
      <w:r w:rsidRPr="000D59EF">
        <w:rPr>
          <w:bCs/>
          <w:noProof w:val="0"/>
          <w:szCs w:val="24"/>
          <w:lang w:val="pl-PL" w:eastAsia="pl-PL"/>
        </w:rPr>
        <w:t>adres poczty elektronicznej,</w:t>
      </w:r>
    </w:p>
    <w:p w14:paraId="1B27BCD8" w14:textId="77777777" w:rsidR="00906E79" w:rsidRDefault="00906E79" w:rsidP="00906E79">
      <w:pPr>
        <w:numPr>
          <w:ilvl w:val="0"/>
          <w:numId w:val="26"/>
        </w:numPr>
        <w:jc w:val="both"/>
        <w:rPr>
          <w:noProof w:val="0"/>
          <w:szCs w:val="24"/>
          <w:lang w:val="pl-PL" w:eastAsia="pl-PL"/>
        </w:rPr>
      </w:pPr>
      <w:r w:rsidRPr="000D59EF">
        <w:rPr>
          <w:bCs/>
          <w:noProof w:val="0"/>
          <w:szCs w:val="24"/>
          <w:lang w:val="pl-PL" w:eastAsia="pl-PL"/>
        </w:rPr>
        <w:t>dziedzinę, w ramach której wnioskowałem (-</w:t>
      </w:r>
      <w:proofErr w:type="spellStart"/>
      <w:r w:rsidRPr="000D59EF">
        <w:rPr>
          <w:bCs/>
          <w:noProof w:val="0"/>
          <w:szCs w:val="24"/>
          <w:lang w:val="pl-PL" w:eastAsia="pl-PL"/>
        </w:rPr>
        <w:t>am</w:t>
      </w:r>
      <w:proofErr w:type="spellEnd"/>
      <w:r w:rsidRPr="000D59EF">
        <w:rPr>
          <w:bCs/>
          <w:noProof w:val="0"/>
          <w:szCs w:val="24"/>
          <w:lang w:val="pl-PL" w:eastAsia="pl-PL"/>
        </w:rPr>
        <w:t xml:space="preserve">) o wpis do </w:t>
      </w:r>
      <w:r w:rsidRPr="000D59EF">
        <w:rPr>
          <w:bCs/>
          <w:i/>
          <w:noProof w:val="0"/>
          <w:szCs w:val="24"/>
          <w:lang w:val="pl-PL" w:eastAsia="pl-PL"/>
        </w:rPr>
        <w:t>Wykazu</w:t>
      </w:r>
      <w:r>
        <w:rPr>
          <w:noProof w:val="0"/>
          <w:szCs w:val="24"/>
          <w:lang w:val="pl-PL" w:eastAsia="pl-PL"/>
        </w:rPr>
        <w:t>,</w:t>
      </w:r>
    </w:p>
    <w:p w14:paraId="1824C259" w14:textId="48AB8ECF" w:rsidR="00DD260F" w:rsidRPr="000D59EF" w:rsidRDefault="00DD260F" w:rsidP="004C575F">
      <w:pPr>
        <w:numPr>
          <w:ilvl w:val="0"/>
          <w:numId w:val="25"/>
        </w:numPr>
        <w:jc w:val="both"/>
        <w:rPr>
          <w:noProof w:val="0"/>
          <w:szCs w:val="24"/>
          <w:lang w:val="pl-PL" w:eastAsia="pl-PL"/>
        </w:rPr>
      </w:pPr>
      <w:r w:rsidRPr="005362C0">
        <w:rPr>
          <w:noProof w:val="0"/>
          <w:szCs w:val="24"/>
          <w:lang w:val="pl-PL" w:eastAsia="pl-PL"/>
        </w:rPr>
        <w:t xml:space="preserve">wyrażam zgodę na umieszczenie </w:t>
      </w:r>
      <w:r w:rsidR="004C575F">
        <w:rPr>
          <w:noProof w:val="0"/>
          <w:szCs w:val="24"/>
          <w:lang w:val="pl-PL" w:eastAsia="pl-PL"/>
        </w:rPr>
        <w:t xml:space="preserve">na </w:t>
      </w:r>
      <w:r w:rsidR="004C575F" w:rsidRPr="004C575F">
        <w:rPr>
          <w:i/>
          <w:noProof w:val="0"/>
          <w:szCs w:val="24"/>
          <w:lang w:val="pl-PL" w:eastAsia="pl-PL"/>
        </w:rPr>
        <w:t>liście kandydatów na ekspertów, którzy otrzymali akredytację,</w:t>
      </w:r>
      <w:r w:rsidRPr="000D59EF">
        <w:rPr>
          <w:i/>
          <w:noProof w:val="0"/>
          <w:szCs w:val="24"/>
          <w:lang w:val="pl-PL" w:eastAsia="pl-PL"/>
        </w:rPr>
        <w:t xml:space="preserve"> w ramach R</w:t>
      </w:r>
      <w:r>
        <w:rPr>
          <w:i/>
          <w:noProof w:val="0"/>
          <w:szCs w:val="24"/>
          <w:lang w:val="pl-PL" w:eastAsia="pl-PL"/>
        </w:rPr>
        <w:t xml:space="preserve">egionalnego </w:t>
      </w:r>
      <w:r w:rsidRPr="000D59EF">
        <w:rPr>
          <w:i/>
          <w:noProof w:val="0"/>
          <w:szCs w:val="24"/>
          <w:lang w:val="pl-PL" w:eastAsia="pl-PL"/>
        </w:rPr>
        <w:t>P</w:t>
      </w:r>
      <w:r>
        <w:rPr>
          <w:i/>
          <w:noProof w:val="0"/>
          <w:szCs w:val="24"/>
          <w:lang w:val="pl-PL" w:eastAsia="pl-PL"/>
        </w:rPr>
        <w:t xml:space="preserve">rogramu </w:t>
      </w:r>
      <w:r w:rsidRPr="000D59EF">
        <w:rPr>
          <w:i/>
          <w:noProof w:val="0"/>
          <w:szCs w:val="24"/>
          <w:lang w:val="pl-PL" w:eastAsia="pl-PL"/>
        </w:rPr>
        <w:t>O</w:t>
      </w:r>
      <w:r>
        <w:rPr>
          <w:i/>
          <w:noProof w:val="0"/>
          <w:szCs w:val="24"/>
          <w:lang w:val="pl-PL" w:eastAsia="pl-PL"/>
        </w:rPr>
        <w:t xml:space="preserve">peracyjnego </w:t>
      </w:r>
      <w:r w:rsidRPr="000D59EF">
        <w:rPr>
          <w:i/>
          <w:noProof w:val="0"/>
          <w:szCs w:val="24"/>
          <w:lang w:val="pl-PL" w:eastAsia="pl-PL"/>
        </w:rPr>
        <w:t>W</w:t>
      </w:r>
      <w:r>
        <w:rPr>
          <w:i/>
          <w:noProof w:val="0"/>
          <w:szCs w:val="24"/>
          <w:lang w:val="pl-PL" w:eastAsia="pl-PL"/>
        </w:rPr>
        <w:t xml:space="preserve">ojewództwa </w:t>
      </w:r>
      <w:r w:rsidRPr="000D59EF">
        <w:rPr>
          <w:i/>
          <w:noProof w:val="0"/>
          <w:szCs w:val="24"/>
          <w:lang w:val="pl-PL" w:eastAsia="pl-PL"/>
        </w:rPr>
        <w:t>P</w:t>
      </w:r>
      <w:r>
        <w:rPr>
          <w:i/>
          <w:noProof w:val="0"/>
          <w:szCs w:val="24"/>
          <w:lang w:val="pl-PL" w:eastAsia="pl-PL"/>
        </w:rPr>
        <w:t>odlaskiego</w:t>
      </w:r>
      <w:r w:rsidRPr="000D59EF">
        <w:rPr>
          <w:i/>
          <w:noProof w:val="0"/>
          <w:szCs w:val="24"/>
          <w:lang w:val="pl-PL" w:eastAsia="pl-PL"/>
        </w:rPr>
        <w:t xml:space="preserve"> na lata 2014-2020</w:t>
      </w:r>
      <w:r w:rsidRPr="000D59EF">
        <w:rPr>
          <w:noProof w:val="0"/>
          <w:szCs w:val="24"/>
          <w:lang w:val="pl-PL" w:eastAsia="pl-PL"/>
        </w:rPr>
        <w:t>, zamieszczon</w:t>
      </w:r>
      <w:r w:rsidR="004C575F">
        <w:rPr>
          <w:noProof w:val="0"/>
          <w:szCs w:val="24"/>
          <w:lang w:val="pl-PL" w:eastAsia="pl-PL"/>
        </w:rPr>
        <w:t>ej</w:t>
      </w:r>
      <w:r w:rsidRPr="000D59EF">
        <w:rPr>
          <w:noProof w:val="0"/>
          <w:szCs w:val="24"/>
          <w:lang w:val="pl-PL" w:eastAsia="pl-PL"/>
        </w:rPr>
        <w:t xml:space="preserve"> </w:t>
      </w:r>
      <w:r w:rsidR="004C575F">
        <w:rPr>
          <w:noProof w:val="0"/>
          <w:szCs w:val="24"/>
          <w:lang w:val="pl-PL" w:eastAsia="pl-PL"/>
        </w:rPr>
        <w:t xml:space="preserve">co najmniej </w:t>
      </w:r>
      <w:r w:rsidRPr="000D59EF">
        <w:rPr>
          <w:noProof w:val="0"/>
          <w:szCs w:val="24"/>
          <w:lang w:val="pl-PL" w:eastAsia="pl-PL"/>
        </w:rPr>
        <w:t xml:space="preserve">na stronie internetowej </w:t>
      </w:r>
      <w:r w:rsidRPr="000D59EF">
        <w:rPr>
          <w:i/>
          <w:noProof w:val="0"/>
          <w:szCs w:val="24"/>
          <w:lang w:val="pl-PL" w:eastAsia="pl-PL"/>
        </w:rPr>
        <w:t>IZ RPOWP</w:t>
      </w:r>
      <w:r w:rsidR="004C575F">
        <w:rPr>
          <w:i/>
          <w:noProof w:val="0"/>
          <w:szCs w:val="24"/>
          <w:lang w:val="pl-PL" w:eastAsia="pl-PL"/>
        </w:rPr>
        <w:t>,</w:t>
      </w:r>
      <w:r w:rsidRPr="000D59EF">
        <w:rPr>
          <w:noProof w:val="0"/>
          <w:szCs w:val="24"/>
          <w:lang w:val="pl-PL" w:eastAsia="pl-PL"/>
        </w:rPr>
        <w:t xml:space="preserve"> </w:t>
      </w:r>
      <w:r w:rsidRPr="000D59EF">
        <w:rPr>
          <w:bCs/>
          <w:noProof w:val="0"/>
          <w:szCs w:val="24"/>
          <w:lang w:val="pl-PL" w:eastAsia="pl-PL"/>
        </w:rPr>
        <w:t>moich danych osobowych, obejmujących:</w:t>
      </w:r>
    </w:p>
    <w:p w14:paraId="1C2F5BBF" w14:textId="345FE968" w:rsidR="00ED2CAB" w:rsidRDefault="00DD260F" w:rsidP="00ED2CAB">
      <w:pPr>
        <w:pStyle w:val="Akapitzlist"/>
        <w:numPr>
          <w:ilvl w:val="1"/>
          <w:numId w:val="25"/>
        </w:numPr>
        <w:jc w:val="both"/>
        <w:rPr>
          <w:bCs/>
          <w:noProof w:val="0"/>
          <w:szCs w:val="24"/>
          <w:lang w:val="pl-PL" w:eastAsia="pl-PL"/>
        </w:rPr>
      </w:pPr>
      <w:r w:rsidRPr="00ED2CAB">
        <w:rPr>
          <w:bCs/>
          <w:noProof w:val="0"/>
          <w:szCs w:val="24"/>
          <w:lang w:val="pl-PL" w:eastAsia="pl-PL"/>
        </w:rPr>
        <w:t>imię i nazwisko,</w:t>
      </w:r>
    </w:p>
    <w:p w14:paraId="2B65DBD3" w14:textId="71405533" w:rsidR="00DD260F" w:rsidRPr="00ED2CAB" w:rsidRDefault="00DD260F" w:rsidP="00ED2CAB">
      <w:pPr>
        <w:pStyle w:val="Akapitzlist"/>
        <w:numPr>
          <w:ilvl w:val="1"/>
          <w:numId w:val="25"/>
        </w:numPr>
        <w:jc w:val="both"/>
        <w:rPr>
          <w:bCs/>
          <w:noProof w:val="0"/>
          <w:szCs w:val="24"/>
          <w:lang w:val="pl-PL" w:eastAsia="pl-PL"/>
        </w:rPr>
      </w:pPr>
      <w:r w:rsidRPr="00ED2CAB">
        <w:rPr>
          <w:bCs/>
          <w:noProof w:val="0"/>
          <w:szCs w:val="24"/>
          <w:lang w:val="pl-PL" w:eastAsia="pl-PL"/>
        </w:rPr>
        <w:t>adres poczty elektronicznej,</w:t>
      </w:r>
    </w:p>
    <w:p w14:paraId="72ECBC44" w14:textId="55E85867" w:rsidR="00DD260F" w:rsidRPr="00ED2CAB" w:rsidRDefault="00DD260F" w:rsidP="00ED2CAB">
      <w:pPr>
        <w:pStyle w:val="Akapitzlist"/>
        <w:numPr>
          <w:ilvl w:val="1"/>
          <w:numId w:val="25"/>
        </w:numPr>
        <w:jc w:val="both"/>
        <w:rPr>
          <w:noProof w:val="0"/>
          <w:szCs w:val="24"/>
          <w:lang w:val="pl-PL" w:eastAsia="pl-PL"/>
        </w:rPr>
      </w:pPr>
      <w:r w:rsidRPr="00ED2CAB">
        <w:rPr>
          <w:bCs/>
          <w:noProof w:val="0"/>
          <w:szCs w:val="24"/>
          <w:lang w:val="pl-PL" w:eastAsia="pl-PL"/>
        </w:rPr>
        <w:t>dziedzinę, w ramach której wnioskowałem (-</w:t>
      </w:r>
      <w:proofErr w:type="spellStart"/>
      <w:r w:rsidRPr="00ED2CAB">
        <w:rPr>
          <w:bCs/>
          <w:noProof w:val="0"/>
          <w:szCs w:val="24"/>
          <w:lang w:val="pl-PL" w:eastAsia="pl-PL"/>
        </w:rPr>
        <w:t>am</w:t>
      </w:r>
      <w:proofErr w:type="spellEnd"/>
      <w:r w:rsidRPr="00ED2CAB">
        <w:rPr>
          <w:bCs/>
          <w:noProof w:val="0"/>
          <w:szCs w:val="24"/>
          <w:lang w:val="pl-PL" w:eastAsia="pl-PL"/>
        </w:rPr>
        <w:t xml:space="preserve">) o wpis do </w:t>
      </w:r>
      <w:r w:rsidRPr="00ED2CAB">
        <w:rPr>
          <w:bCs/>
          <w:i/>
          <w:noProof w:val="0"/>
          <w:szCs w:val="24"/>
          <w:lang w:val="pl-PL" w:eastAsia="pl-PL"/>
        </w:rPr>
        <w:t>Wykazu</w:t>
      </w:r>
      <w:r w:rsidRPr="00ED2CAB">
        <w:rPr>
          <w:noProof w:val="0"/>
          <w:szCs w:val="24"/>
          <w:lang w:val="pl-PL" w:eastAsia="pl-PL"/>
        </w:rPr>
        <w:t>,</w:t>
      </w:r>
    </w:p>
    <w:p w14:paraId="53B4192D" w14:textId="431F6357" w:rsidR="00DD260F" w:rsidRPr="00ED2CAB" w:rsidRDefault="00DD260F" w:rsidP="00ED2CAB">
      <w:pPr>
        <w:pStyle w:val="Akapitzlist"/>
        <w:numPr>
          <w:ilvl w:val="1"/>
          <w:numId w:val="25"/>
        </w:numPr>
        <w:jc w:val="both"/>
        <w:rPr>
          <w:noProof w:val="0"/>
          <w:szCs w:val="24"/>
          <w:lang w:val="pl-PL" w:eastAsia="pl-PL"/>
        </w:rPr>
      </w:pPr>
      <w:r w:rsidRPr="00ED2CAB">
        <w:rPr>
          <w:noProof w:val="0"/>
          <w:szCs w:val="24"/>
          <w:lang w:val="pl-PL" w:eastAsia="pl-PL"/>
        </w:rPr>
        <w:t>datę akredytacji</w:t>
      </w:r>
      <w:r>
        <w:rPr>
          <w:rStyle w:val="Odwoanieprzypisudolnego"/>
          <w:noProof w:val="0"/>
          <w:szCs w:val="24"/>
          <w:lang w:val="pl-PL" w:eastAsia="pl-PL"/>
        </w:rPr>
        <w:footnoteReference w:id="8"/>
      </w:r>
    </w:p>
    <w:p w14:paraId="3D515CB2" w14:textId="580158D4" w:rsidR="00906E79" w:rsidRDefault="00906E79" w:rsidP="004C575F">
      <w:pPr>
        <w:numPr>
          <w:ilvl w:val="0"/>
          <w:numId w:val="25"/>
        </w:numPr>
        <w:jc w:val="both"/>
        <w:rPr>
          <w:noProof w:val="0"/>
          <w:szCs w:val="24"/>
          <w:lang w:val="pl-PL" w:eastAsia="pl-PL"/>
        </w:rPr>
      </w:pPr>
      <w:r w:rsidRPr="005362C0">
        <w:rPr>
          <w:noProof w:val="0"/>
          <w:szCs w:val="24"/>
          <w:lang w:val="pl-PL" w:eastAsia="pl-PL"/>
        </w:rPr>
        <w:t xml:space="preserve">przyjmuję do wiadomości, iż wpis do </w:t>
      </w:r>
      <w:r w:rsidRPr="005362C0">
        <w:rPr>
          <w:i/>
          <w:noProof w:val="0"/>
          <w:szCs w:val="24"/>
          <w:lang w:val="pl-PL" w:eastAsia="pl-PL"/>
        </w:rPr>
        <w:t>Wykazu kandydatów na ekspertów</w:t>
      </w:r>
      <w:r w:rsidRPr="005362C0">
        <w:rPr>
          <w:noProof w:val="0"/>
          <w:szCs w:val="24"/>
          <w:lang w:val="pl-PL" w:eastAsia="pl-PL"/>
        </w:rPr>
        <w:t xml:space="preserve"> </w:t>
      </w:r>
      <w:r w:rsidRPr="005362C0">
        <w:rPr>
          <w:i/>
          <w:noProof w:val="0"/>
          <w:szCs w:val="24"/>
          <w:lang w:val="pl-PL" w:eastAsia="pl-PL"/>
        </w:rPr>
        <w:t>w ramach R</w:t>
      </w:r>
      <w:r>
        <w:rPr>
          <w:i/>
          <w:noProof w:val="0"/>
          <w:szCs w:val="24"/>
          <w:lang w:val="pl-PL" w:eastAsia="pl-PL"/>
        </w:rPr>
        <w:t xml:space="preserve">egionalnego </w:t>
      </w:r>
      <w:r w:rsidRPr="005362C0">
        <w:rPr>
          <w:i/>
          <w:noProof w:val="0"/>
          <w:szCs w:val="24"/>
          <w:lang w:val="pl-PL" w:eastAsia="pl-PL"/>
        </w:rPr>
        <w:t>P</w:t>
      </w:r>
      <w:r>
        <w:rPr>
          <w:i/>
          <w:noProof w:val="0"/>
          <w:szCs w:val="24"/>
          <w:lang w:val="pl-PL" w:eastAsia="pl-PL"/>
        </w:rPr>
        <w:t xml:space="preserve">rogramu </w:t>
      </w:r>
      <w:r w:rsidRPr="005362C0">
        <w:rPr>
          <w:i/>
          <w:noProof w:val="0"/>
          <w:szCs w:val="24"/>
          <w:lang w:val="pl-PL" w:eastAsia="pl-PL"/>
        </w:rPr>
        <w:t>O</w:t>
      </w:r>
      <w:r>
        <w:rPr>
          <w:i/>
          <w:noProof w:val="0"/>
          <w:szCs w:val="24"/>
          <w:lang w:val="pl-PL" w:eastAsia="pl-PL"/>
        </w:rPr>
        <w:t xml:space="preserve">peracyjnego </w:t>
      </w:r>
      <w:r w:rsidRPr="005362C0">
        <w:rPr>
          <w:i/>
          <w:noProof w:val="0"/>
          <w:szCs w:val="24"/>
          <w:lang w:val="pl-PL" w:eastAsia="pl-PL"/>
        </w:rPr>
        <w:t>W</w:t>
      </w:r>
      <w:r>
        <w:rPr>
          <w:i/>
          <w:noProof w:val="0"/>
          <w:szCs w:val="24"/>
          <w:lang w:val="pl-PL" w:eastAsia="pl-PL"/>
        </w:rPr>
        <w:t xml:space="preserve">ojewództwa </w:t>
      </w:r>
      <w:r w:rsidRPr="005362C0">
        <w:rPr>
          <w:i/>
          <w:noProof w:val="0"/>
          <w:szCs w:val="24"/>
          <w:lang w:val="pl-PL" w:eastAsia="pl-PL"/>
        </w:rPr>
        <w:t>P</w:t>
      </w:r>
      <w:r>
        <w:rPr>
          <w:i/>
          <w:noProof w:val="0"/>
          <w:szCs w:val="24"/>
          <w:lang w:val="pl-PL" w:eastAsia="pl-PL"/>
        </w:rPr>
        <w:t>odlaskiego na lata 2014-2020</w:t>
      </w:r>
      <w:r w:rsidR="006F44AF">
        <w:rPr>
          <w:i/>
          <w:noProof w:val="0"/>
          <w:szCs w:val="24"/>
          <w:lang w:val="pl-PL" w:eastAsia="pl-PL"/>
        </w:rPr>
        <w:t xml:space="preserve"> </w:t>
      </w:r>
      <w:r w:rsidR="00E2541E" w:rsidRPr="00E2541E">
        <w:rPr>
          <w:noProof w:val="0"/>
          <w:szCs w:val="24"/>
          <w:lang w:val="pl-PL" w:eastAsia="pl-PL"/>
        </w:rPr>
        <w:t xml:space="preserve">oraz </w:t>
      </w:r>
      <w:r w:rsidR="004C575F">
        <w:rPr>
          <w:noProof w:val="0"/>
          <w:szCs w:val="24"/>
          <w:lang w:val="pl-PL" w:eastAsia="pl-PL"/>
        </w:rPr>
        <w:t xml:space="preserve">na </w:t>
      </w:r>
      <w:r w:rsidR="004C575F" w:rsidRPr="004C575F">
        <w:rPr>
          <w:i/>
          <w:noProof w:val="0"/>
          <w:szCs w:val="24"/>
          <w:lang w:val="pl-PL" w:eastAsia="pl-PL"/>
        </w:rPr>
        <w:t>listę kandydatów na ekspertów, którzy otrzymali akredytację, w ramach Regionalnego Programu Operacyjnego Województwa Podlaskiego na lata 2014-2020</w:t>
      </w:r>
      <w:r w:rsidRPr="005362C0">
        <w:rPr>
          <w:noProof w:val="0"/>
          <w:szCs w:val="24"/>
          <w:lang w:val="pl-PL" w:eastAsia="pl-PL"/>
        </w:rPr>
        <w:t xml:space="preserve">, w żaden sposób nie zapewnia kandydatowi na eksperta uczestnictwa </w:t>
      </w:r>
      <w:r w:rsidRPr="005362C0">
        <w:rPr>
          <w:bCs/>
          <w:noProof w:val="0"/>
          <w:szCs w:val="24"/>
          <w:lang w:val="pl-PL" w:eastAsia="pl-PL"/>
        </w:rPr>
        <w:t xml:space="preserve">w procesie oceny projektów do dofinansowania w ramach </w:t>
      </w:r>
      <w:r w:rsidRPr="005362C0">
        <w:rPr>
          <w:bCs/>
          <w:i/>
          <w:noProof w:val="0"/>
          <w:szCs w:val="24"/>
          <w:lang w:val="pl-PL" w:eastAsia="pl-PL"/>
        </w:rPr>
        <w:t>RPOWP</w:t>
      </w:r>
      <w:r w:rsidRPr="005362C0">
        <w:rPr>
          <w:noProof w:val="0"/>
          <w:szCs w:val="24"/>
          <w:lang w:val="pl-PL" w:eastAsia="pl-PL"/>
        </w:rPr>
        <w:t xml:space="preserve"> i nie może stanowić podstawy do zgłaszania jakichkolwiek roszczeń z tego tytułu;</w:t>
      </w:r>
    </w:p>
    <w:p w14:paraId="755DE16B" w14:textId="77777777" w:rsidR="00906E79" w:rsidRPr="005362C0" w:rsidRDefault="00906E79" w:rsidP="00906E79">
      <w:pPr>
        <w:numPr>
          <w:ilvl w:val="0"/>
          <w:numId w:val="25"/>
        </w:numPr>
        <w:jc w:val="both"/>
        <w:rPr>
          <w:noProof w:val="0"/>
          <w:szCs w:val="24"/>
          <w:lang w:val="pl-PL" w:eastAsia="pl-PL"/>
        </w:rPr>
      </w:pPr>
      <w:r w:rsidRPr="00E76C20">
        <w:rPr>
          <w:noProof w:val="0"/>
          <w:szCs w:val="24"/>
          <w:lang w:val="pl-PL" w:eastAsia="pl-PL"/>
        </w:rPr>
        <w:t>zobowiązuję się do niezwłocznego poinformowania Instytucji Zarządzającej/</w:t>
      </w:r>
      <w:r>
        <w:rPr>
          <w:noProof w:val="0"/>
          <w:szCs w:val="24"/>
          <w:lang w:val="pl-PL" w:eastAsia="pl-PL"/>
        </w:rPr>
        <w:t xml:space="preserve">Instytucji </w:t>
      </w:r>
      <w:r w:rsidRPr="00E76C20">
        <w:rPr>
          <w:noProof w:val="0"/>
          <w:szCs w:val="24"/>
          <w:lang w:val="pl-PL" w:eastAsia="pl-PL"/>
        </w:rPr>
        <w:t xml:space="preserve">Pośredniczącej o </w:t>
      </w:r>
      <w:r>
        <w:rPr>
          <w:noProof w:val="0"/>
          <w:szCs w:val="24"/>
          <w:lang w:val="pl-PL" w:eastAsia="pl-PL"/>
        </w:rPr>
        <w:t>wszelkich zmianach</w:t>
      </w:r>
      <w:r w:rsidRPr="00E76C20">
        <w:rPr>
          <w:noProof w:val="0"/>
          <w:szCs w:val="24"/>
          <w:lang w:val="pl-PL" w:eastAsia="pl-PL"/>
        </w:rPr>
        <w:t xml:space="preserve"> moich danych osobowych</w:t>
      </w:r>
      <w:r>
        <w:rPr>
          <w:noProof w:val="0"/>
          <w:szCs w:val="24"/>
          <w:lang w:val="pl-PL" w:eastAsia="pl-PL"/>
        </w:rPr>
        <w:t>.</w:t>
      </w:r>
    </w:p>
    <w:p w14:paraId="2D9DAE06" w14:textId="77777777" w:rsidR="00906E79" w:rsidRPr="005362C0" w:rsidRDefault="00906E79" w:rsidP="00906E79">
      <w:pPr>
        <w:jc w:val="both"/>
        <w:rPr>
          <w:b/>
          <w:noProof w:val="0"/>
          <w:szCs w:val="24"/>
          <w:lang w:val="pl-PL" w:eastAsia="pl-PL"/>
        </w:rPr>
      </w:pPr>
    </w:p>
    <w:p w14:paraId="1529E23E" w14:textId="77777777" w:rsidR="00906E79" w:rsidRPr="005362C0" w:rsidRDefault="00906E79" w:rsidP="00906E79">
      <w:pPr>
        <w:rPr>
          <w:noProof w:val="0"/>
          <w:szCs w:val="24"/>
          <w:lang w:val="pl-PL" w:eastAsia="pl-PL"/>
        </w:rPr>
      </w:pPr>
    </w:p>
    <w:p w14:paraId="02D911A2" w14:textId="77777777" w:rsidR="00906E79" w:rsidRPr="005362C0" w:rsidRDefault="00906E79" w:rsidP="00906E79">
      <w:pPr>
        <w:rPr>
          <w:noProof w:val="0"/>
          <w:szCs w:val="24"/>
          <w:lang w:val="pl-PL" w:eastAsia="pl-PL"/>
        </w:rPr>
      </w:pPr>
    </w:p>
    <w:p w14:paraId="5C8634AA" w14:textId="77777777" w:rsidR="00906E79" w:rsidRPr="005362C0" w:rsidRDefault="00906E79" w:rsidP="00906E79">
      <w:pPr>
        <w:rPr>
          <w:noProof w:val="0"/>
          <w:szCs w:val="24"/>
          <w:lang w:val="pl-PL" w:eastAsia="pl-PL"/>
        </w:rPr>
      </w:pPr>
    </w:p>
    <w:p w14:paraId="239F3C2C" w14:textId="77777777" w:rsidR="00906E79" w:rsidRPr="005362C0" w:rsidRDefault="00906E79" w:rsidP="00906E79">
      <w:pPr>
        <w:rPr>
          <w:noProof w:val="0"/>
          <w:szCs w:val="24"/>
          <w:lang w:val="pl-PL" w:eastAsia="pl-PL"/>
        </w:rPr>
      </w:pPr>
    </w:p>
    <w:p w14:paraId="2ED4295F" w14:textId="77777777" w:rsidR="00906E79" w:rsidRPr="005362C0" w:rsidRDefault="00906E79" w:rsidP="00906E79">
      <w:pPr>
        <w:rPr>
          <w:noProof w:val="0"/>
          <w:szCs w:val="24"/>
          <w:lang w:val="pl-PL" w:eastAsia="pl-PL"/>
        </w:rPr>
      </w:pPr>
    </w:p>
    <w:p w14:paraId="1C43DCA2" w14:textId="77777777" w:rsidR="00906E79" w:rsidRPr="005362C0" w:rsidRDefault="00906E79" w:rsidP="00906E79">
      <w:pPr>
        <w:rPr>
          <w:noProof w:val="0"/>
          <w:szCs w:val="24"/>
          <w:lang w:val="pl-PL" w:eastAsia="pl-PL"/>
        </w:rPr>
      </w:pPr>
      <w:r w:rsidRPr="005362C0">
        <w:rPr>
          <w:noProof w:val="0"/>
          <w:szCs w:val="24"/>
          <w:lang w:val="pl-PL" w:eastAsia="pl-PL"/>
        </w:rPr>
        <w:t>……………….., dnia…………………r.                     ……………………………………</w:t>
      </w:r>
      <w:r>
        <w:rPr>
          <w:noProof w:val="0"/>
          <w:szCs w:val="24"/>
          <w:lang w:val="pl-PL" w:eastAsia="pl-PL"/>
        </w:rPr>
        <w:t>……</w:t>
      </w:r>
    </w:p>
    <w:p w14:paraId="7273F263" w14:textId="77777777" w:rsidR="00906E79" w:rsidRPr="005362C0" w:rsidRDefault="00906E79" w:rsidP="00906E79">
      <w:pPr>
        <w:jc w:val="both"/>
        <w:rPr>
          <w:i/>
          <w:noProof w:val="0"/>
          <w:szCs w:val="24"/>
          <w:lang w:val="pl-PL" w:eastAsia="pl-PL"/>
        </w:rPr>
      </w:pPr>
      <w:r w:rsidRPr="005362C0">
        <w:rPr>
          <w:noProof w:val="0"/>
          <w:szCs w:val="24"/>
          <w:lang w:val="pl-PL" w:eastAsia="pl-PL"/>
        </w:rPr>
        <w:t xml:space="preserve">  miejscowość                                                                </w:t>
      </w:r>
      <w:r>
        <w:rPr>
          <w:noProof w:val="0"/>
          <w:szCs w:val="24"/>
          <w:lang w:val="pl-PL" w:eastAsia="pl-PL"/>
        </w:rPr>
        <w:t>czytelny</w:t>
      </w:r>
      <w:r w:rsidRPr="005362C0">
        <w:rPr>
          <w:noProof w:val="0"/>
          <w:szCs w:val="24"/>
          <w:lang w:val="pl-PL" w:eastAsia="pl-PL"/>
        </w:rPr>
        <w:t xml:space="preserve"> podpis kandydata na eksperta</w:t>
      </w:r>
    </w:p>
    <w:p w14:paraId="6526C15D" w14:textId="77777777" w:rsidR="00906E79" w:rsidRPr="005362C0" w:rsidRDefault="00906E79" w:rsidP="00906E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lang w:val="pl-PL"/>
        </w:rPr>
      </w:pPr>
    </w:p>
    <w:p w14:paraId="1AD5014D" w14:textId="77777777" w:rsidR="00906E79" w:rsidRPr="005362C0" w:rsidRDefault="00906E79" w:rsidP="00906E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i/>
          <w:noProof w:val="0"/>
          <w:lang w:val="pl-PL"/>
        </w:rPr>
      </w:pPr>
    </w:p>
    <w:p w14:paraId="789FABC1" w14:textId="77777777" w:rsidR="00906E79" w:rsidRPr="005362C0" w:rsidRDefault="00906E79" w:rsidP="00906E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noProof w:val="0"/>
          <w:lang w:val="pl-PL"/>
        </w:rPr>
      </w:pPr>
    </w:p>
    <w:p w14:paraId="208D0194" w14:textId="77777777" w:rsidR="00906E79" w:rsidRPr="005362C0" w:rsidRDefault="00906E79" w:rsidP="00906E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 w:val="0"/>
          <w:sz w:val="20"/>
          <w:lang w:val="pl-PL"/>
        </w:rPr>
      </w:pPr>
    </w:p>
    <w:p w14:paraId="5C8244FC" w14:textId="77777777" w:rsidR="00906E79" w:rsidRPr="005362C0" w:rsidRDefault="00906E79" w:rsidP="00906E79">
      <w:pPr>
        <w:tabs>
          <w:tab w:val="left" w:pos="1647"/>
        </w:tabs>
        <w:rPr>
          <w:lang w:val="pl-PL"/>
        </w:rPr>
      </w:pPr>
    </w:p>
    <w:p w14:paraId="50420427" w14:textId="77777777" w:rsidR="00906E79" w:rsidRPr="005362C0" w:rsidRDefault="00906E79" w:rsidP="000C7F77">
      <w:pPr>
        <w:jc w:val="right"/>
        <w:rPr>
          <w:lang w:val="pl-PL"/>
        </w:rPr>
      </w:pPr>
      <w:bookmarkStart w:id="0" w:name="_GoBack"/>
      <w:bookmarkEnd w:id="0"/>
    </w:p>
    <w:sectPr w:rsidR="00906E79" w:rsidRPr="005362C0" w:rsidSect="00E638E4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918AA" w14:textId="77777777" w:rsidR="00DA79C7" w:rsidRDefault="00DA79C7" w:rsidP="00EF6EB4">
      <w:r>
        <w:separator/>
      </w:r>
    </w:p>
  </w:endnote>
  <w:endnote w:type="continuationSeparator" w:id="0">
    <w:p w14:paraId="25E802D7" w14:textId="77777777" w:rsidR="00DA79C7" w:rsidRDefault="00DA79C7" w:rsidP="00EF6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706172"/>
      <w:docPartObj>
        <w:docPartGallery w:val="Page Numbers (Bottom of Page)"/>
        <w:docPartUnique/>
      </w:docPartObj>
    </w:sdtPr>
    <w:sdtEndPr/>
    <w:sdtContent>
      <w:p w14:paraId="7F58D7D1" w14:textId="2DC6D42E" w:rsidR="00017710" w:rsidRDefault="000177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DB5" w:rsidRPr="00312DB5">
          <w:rPr>
            <w:lang w:val="pl-PL"/>
          </w:rPr>
          <w:t>5</w:t>
        </w:r>
        <w:r>
          <w:fldChar w:fldCharType="end"/>
        </w:r>
      </w:p>
    </w:sdtContent>
  </w:sdt>
  <w:p w14:paraId="1B678ECB" w14:textId="77777777" w:rsidR="00017710" w:rsidRDefault="000177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C79BF" w14:textId="77777777" w:rsidR="00DA79C7" w:rsidRDefault="00DA79C7" w:rsidP="00EF6EB4">
      <w:r>
        <w:separator/>
      </w:r>
    </w:p>
  </w:footnote>
  <w:footnote w:type="continuationSeparator" w:id="0">
    <w:p w14:paraId="4D1A0699" w14:textId="77777777" w:rsidR="00DA79C7" w:rsidRDefault="00DA79C7" w:rsidP="00EF6EB4">
      <w:r>
        <w:continuationSeparator/>
      </w:r>
    </w:p>
  </w:footnote>
  <w:footnote w:id="1">
    <w:p w14:paraId="0C9D568F" w14:textId="77777777" w:rsidR="00017710" w:rsidRPr="00EF54B6" w:rsidRDefault="00017710" w:rsidP="00906E79">
      <w:pPr>
        <w:pStyle w:val="Tekstprzypisudolnego"/>
        <w:rPr>
          <w:sz w:val="18"/>
          <w:szCs w:val="18"/>
          <w:lang w:val="pl-PL"/>
        </w:rPr>
      </w:pPr>
      <w:r>
        <w:rPr>
          <w:rStyle w:val="Odwoanieprzypisudolnego"/>
        </w:rPr>
        <w:footnoteRef/>
      </w:r>
      <w:r w:rsidRPr="00357B3B">
        <w:rPr>
          <w:lang w:val="pl-PL"/>
        </w:rPr>
        <w:t xml:space="preserve"> </w:t>
      </w:r>
      <w:r w:rsidRPr="00EF54B6">
        <w:rPr>
          <w:sz w:val="18"/>
          <w:szCs w:val="18"/>
          <w:lang w:val="pl-PL"/>
        </w:rPr>
        <w:t>Rubrykę wypełnia kandydat na eksperta</w:t>
      </w:r>
    </w:p>
  </w:footnote>
  <w:footnote w:id="2">
    <w:p w14:paraId="0B0E6BB7" w14:textId="77777777" w:rsidR="00017710" w:rsidRPr="00EF54B6" w:rsidRDefault="00017710" w:rsidP="00906E79">
      <w:pPr>
        <w:pStyle w:val="Tekstprzypisudolnego"/>
        <w:jc w:val="both"/>
        <w:rPr>
          <w:sz w:val="18"/>
          <w:szCs w:val="18"/>
          <w:lang w:val="pl-PL"/>
        </w:rPr>
      </w:pPr>
      <w:r w:rsidRPr="00EF54B6">
        <w:rPr>
          <w:rStyle w:val="Odwoanieprzypisudolnego"/>
          <w:sz w:val="18"/>
          <w:szCs w:val="18"/>
        </w:rPr>
        <w:footnoteRef/>
      </w:r>
      <w:r w:rsidRPr="00357B3B">
        <w:rPr>
          <w:sz w:val="18"/>
          <w:szCs w:val="18"/>
          <w:lang w:val="pl-PL"/>
        </w:rPr>
        <w:t xml:space="preserve"> </w:t>
      </w:r>
      <w:r w:rsidRPr="00EF54B6">
        <w:rPr>
          <w:sz w:val="18"/>
          <w:szCs w:val="18"/>
          <w:lang w:val="pl-PL"/>
        </w:rPr>
        <w:t>Rubrykę wypełnia kandydat na eksperta</w:t>
      </w:r>
    </w:p>
  </w:footnote>
  <w:footnote w:id="3">
    <w:p w14:paraId="4347150F" w14:textId="77777777" w:rsidR="00017710" w:rsidRPr="003770E3" w:rsidRDefault="00017710" w:rsidP="00906E79">
      <w:pPr>
        <w:pStyle w:val="Tekstprzypisudolnego"/>
        <w:jc w:val="both"/>
        <w:rPr>
          <w:sz w:val="18"/>
          <w:szCs w:val="18"/>
          <w:lang w:val="pl-PL"/>
        </w:rPr>
      </w:pPr>
      <w:r w:rsidRPr="00EF54B6">
        <w:rPr>
          <w:rStyle w:val="Odwoanieprzypisudolnego"/>
          <w:sz w:val="18"/>
          <w:szCs w:val="18"/>
        </w:rPr>
        <w:footnoteRef/>
      </w:r>
      <w:r w:rsidRPr="00EF54B6">
        <w:rPr>
          <w:sz w:val="18"/>
          <w:szCs w:val="18"/>
          <w:lang w:val="pl-PL"/>
        </w:rPr>
        <w:t xml:space="preserve"> </w:t>
      </w:r>
      <w:r w:rsidRPr="00EF54B6">
        <w:rPr>
          <w:i/>
          <w:iCs/>
          <w:noProof w:val="0"/>
          <w:sz w:val="18"/>
          <w:szCs w:val="18"/>
          <w:lang w:val="pl-PL" w:eastAsia="pl-PL"/>
        </w:rPr>
        <w:t>Rubryk</w:t>
      </w:r>
      <w:r>
        <w:rPr>
          <w:i/>
          <w:iCs/>
          <w:noProof w:val="0"/>
          <w:sz w:val="18"/>
          <w:szCs w:val="18"/>
          <w:lang w:val="pl-PL" w:eastAsia="pl-PL"/>
        </w:rPr>
        <w:t>ę</w:t>
      </w:r>
      <w:r w:rsidRPr="00EF54B6">
        <w:rPr>
          <w:i/>
          <w:iCs/>
          <w:noProof w:val="0"/>
          <w:sz w:val="18"/>
          <w:szCs w:val="18"/>
          <w:lang w:val="pl-PL" w:eastAsia="pl-PL"/>
        </w:rPr>
        <w:t xml:space="preserve"> </w:t>
      </w:r>
      <w:r w:rsidRPr="003770E3">
        <w:rPr>
          <w:i/>
          <w:iCs/>
          <w:noProof w:val="0"/>
          <w:sz w:val="18"/>
          <w:szCs w:val="18"/>
          <w:lang w:val="pl-PL" w:eastAsia="pl-PL"/>
        </w:rPr>
        <w:t>wypełnia właściwa Instytucj</w:t>
      </w:r>
      <w:r w:rsidRPr="003770E3">
        <w:rPr>
          <w:i/>
          <w:noProof w:val="0"/>
          <w:sz w:val="18"/>
          <w:szCs w:val="18"/>
          <w:lang w:val="pl-PL" w:eastAsia="pl-PL"/>
        </w:rPr>
        <w:t xml:space="preserve">a </w:t>
      </w:r>
      <w:r w:rsidRPr="003770E3">
        <w:rPr>
          <w:i/>
          <w:iCs/>
          <w:noProof w:val="0"/>
          <w:sz w:val="18"/>
          <w:szCs w:val="18"/>
          <w:lang w:val="pl-PL" w:eastAsia="pl-PL"/>
        </w:rPr>
        <w:t>przyjmuj</w:t>
      </w:r>
      <w:r w:rsidRPr="003770E3">
        <w:rPr>
          <w:i/>
          <w:noProof w:val="0"/>
          <w:sz w:val="18"/>
          <w:szCs w:val="18"/>
          <w:lang w:val="pl-PL" w:eastAsia="pl-PL"/>
        </w:rPr>
        <w:t>ą</w:t>
      </w:r>
      <w:r w:rsidRPr="003770E3">
        <w:rPr>
          <w:i/>
          <w:iCs/>
          <w:noProof w:val="0"/>
          <w:sz w:val="18"/>
          <w:szCs w:val="18"/>
          <w:lang w:val="pl-PL" w:eastAsia="pl-PL"/>
        </w:rPr>
        <w:t>c</w:t>
      </w:r>
      <w:r w:rsidRPr="003770E3">
        <w:rPr>
          <w:i/>
          <w:noProof w:val="0"/>
          <w:sz w:val="18"/>
          <w:szCs w:val="18"/>
          <w:lang w:val="pl-PL" w:eastAsia="pl-PL"/>
        </w:rPr>
        <w:t>ą W</w:t>
      </w:r>
      <w:r w:rsidRPr="003770E3">
        <w:rPr>
          <w:i/>
          <w:iCs/>
          <w:noProof w:val="0"/>
          <w:sz w:val="18"/>
          <w:szCs w:val="18"/>
          <w:lang w:val="pl-PL" w:eastAsia="pl-PL"/>
        </w:rPr>
        <w:t>niosek</w:t>
      </w:r>
    </w:p>
  </w:footnote>
  <w:footnote w:id="4">
    <w:p w14:paraId="18FFC887" w14:textId="77777777" w:rsidR="00017710" w:rsidRPr="003770E3" w:rsidRDefault="00017710" w:rsidP="00906E79">
      <w:pPr>
        <w:pStyle w:val="Tekstprzypisudolnego"/>
        <w:jc w:val="both"/>
        <w:rPr>
          <w:lang w:val="pl-PL"/>
        </w:rPr>
      </w:pPr>
      <w:r w:rsidRPr="003770E3">
        <w:rPr>
          <w:rStyle w:val="Odwoanieprzypisudolnego"/>
          <w:sz w:val="18"/>
          <w:szCs w:val="18"/>
        </w:rPr>
        <w:footnoteRef/>
      </w:r>
      <w:r w:rsidRPr="003770E3">
        <w:rPr>
          <w:sz w:val="18"/>
          <w:szCs w:val="18"/>
          <w:lang w:val="pl-PL"/>
        </w:rPr>
        <w:t xml:space="preserve"> </w:t>
      </w:r>
      <w:r w:rsidRPr="003770E3">
        <w:rPr>
          <w:i/>
          <w:iCs/>
          <w:noProof w:val="0"/>
          <w:sz w:val="18"/>
          <w:szCs w:val="18"/>
          <w:lang w:val="pl-PL" w:eastAsia="pl-PL"/>
        </w:rPr>
        <w:t>Rubrykę wypełnia właściwa Instytucj</w:t>
      </w:r>
      <w:r w:rsidRPr="003770E3">
        <w:rPr>
          <w:i/>
          <w:noProof w:val="0"/>
          <w:sz w:val="18"/>
          <w:szCs w:val="18"/>
          <w:lang w:val="pl-PL" w:eastAsia="pl-PL"/>
        </w:rPr>
        <w:t xml:space="preserve">a </w:t>
      </w:r>
      <w:r w:rsidRPr="003770E3">
        <w:rPr>
          <w:i/>
          <w:iCs/>
          <w:noProof w:val="0"/>
          <w:sz w:val="18"/>
          <w:szCs w:val="18"/>
          <w:lang w:val="pl-PL" w:eastAsia="pl-PL"/>
        </w:rPr>
        <w:t>przyjmuj</w:t>
      </w:r>
      <w:r w:rsidRPr="003770E3">
        <w:rPr>
          <w:i/>
          <w:noProof w:val="0"/>
          <w:sz w:val="18"/>
          <w:szCs w:val="18"/>
          <w:lang w:val="pl-PL" w:eastAsia="pl-PL"/>
        </w:rPr>
        <w:t>ą</w:t>
      </w:r>
      <w:r w:rsidRPr="003770E3">
        <w:rPr>
          <w:i/>
          <w:iCs/>
          <w:noProof w:val="0"/>
          <w:sz w:val="18"/>
          <w:szCs w:val="18"/>
          <w:lang w:val="pl-PL" w:eastAsia="pl-PL"/>
        </w:rPr>
        <w:t>c</w:t>
      </w:r>
      <w:r w:rsidRPr="003770E3">
        <w:rPr>
          <w:i/>
          <w:noProof w:val="0"/>
          <w:sz w:val="18"/>
          <w:szCs w:val="18"/>
          <w:lang w:val="pl-PL" w:eastAsia="pl-PL"/>
        </w:rPr>
        <w:t>ą W</w:t>
      </w:r>
      <w:r w:rsidRPr="003770E3">
        <w:rPr>
          <w:i/>
          <w:iCs/>
          <w:noProof w:val="0"/>
          <w:sz w:val="18"/>
          <w:szCs w:val="18"/>
          <w:lang w:val="pl-PL" w:eastAsia="pl-PL"/>
        </w:rPr>
        <w:t>niosek</w:t>
      </w:r>
    </w:p>
  </w:footnote>
  <w:footnote w:id="5">
    <w:p w14:paraId="27BCA1FC" w14:textId="77777777" w:rsidR="00017710" w:rsidRPr="007B3F96" w:rsidRDefault="00017710" w:rsidP="00906E79">
      <w:pPr>
        <w:pStyle w:val="Tekstprzypisudolnego"/>
        <w:jc w:val="both"/>
        <w:rPr>
          <w:lang w:val="pl-PL"/>
        </w:rPr>
      </w:pPr>
      <w:r w:rsidRPr="003770E3">
        <w:rPr>
          <w:rStyle w:val="Odwoanieprzypisudolnego"/>
        </w:rPr>
        <w:footnoteRef/>
      </w:r>
      <w:r w:rsidRPr="003770E3">
        <w:rPr>
          <w:lang w:val="pl-PL"/>
        </w:rPr>
        <w:t xml:space="preserve"> </w:t>
      </w:r>
      <w:r w:rsidRPr="003770E3">
        <w:rPr>
          <w:b/>
          <w:sz w:val="18"/>
          <w:szCs w:val="18"/>
          <w:lang w:val="pl-PL"/>
        </w:rPr>
        <w:t>Zgłoszenie kandydata na eksperta do dwóch lub więcej</w:t>
      </w:r>
      <w:r w:rsidRPr="007B3F96">
        <w:rPr>
          <w:b/>
          <w:sz w:val="18"/>
          <w:szCs w:val="18"/>
          <w:lang w:val="pl-PL"/>
        </w:rPr>
        <w:t xml:space="preserve"> dziedzin wymaga złożenia osobnego wniosku do każdej </w:t>
      </w:r>
      <w:r>
        <w:rPr>
          <w:b/>
          <w:sz w:val="18"/>
          <w:szCs w:val="18"/>
          <w:lang w:val="pl-PL"/>
        </w:rPr>
        <w:br/>
      </w:r>
      <w:r w:rsidRPr="007B3F96">
        <w:rPr>
          <w:b/>
          <w:sz w:val="18"/>
          <w:szCs w:val="18"/>
          <w:lang w:val="pl-PL"/>
        </w:rPr>
        <w:t>z dziedzin</w:t>
      </w:r>
    </w:p>
  </w:footnote>
  <w:footnote w:id="6">
    <w:p w14:paraId="0A9F0A34" w14:textId="77777777" w:rsidR="00017710" w:rsidRPr="009B0032" w:rsidRDefault="00017710" w:rsidP="00906E7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F67DB5">
        <w:rPr>
          <w:lang w:val="pl-PL"/>
        </w:rPr>
        <w:t xml:space="preserve"> </w:t>
      </w:r>
      <w:r>
        <w:rPr>
          <w:lang w:val="pl-PL"/>
        </w:rPr>
        <w:t>Doświadczenie dodatkowe</w:t>
      </w:r>
    </w:p>
  </w:footnote>
  <w:footnote w:id="7">
    <w:p w14:paraId="12573593" w14:textId="77777777" w:rsidR="00017710" w:rsidRPr="00841504" w:rsidRDefault="00017710" w:rsidP="00906E79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Pr="00841504">
        <w:rPr>
          <w:lang w:val="pl-PL"/>
        </w:rPr>
        <w:t xml:space="preserve"> Nie dotyczy ocen związanych z RPOWP 2007-2013 i komponentu regionalnego PO KL 2007-2013 dla woj. podlaskiego</w:t>
      </w:r>
    </w:p>
  </w:footnote>
  <w:footnote w:id="8">
    <w:p w14:paraId="2BE70DB3" w14:textId="2955DA17" w:rsidR="00017710" w:rsidRPr="00DD260F" w:rsidRDefault="0001771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DD260F">
        <w:rPr>
          <w:lang w:val="pl-PL"/>
        </w:rPr>
        <w:t xml:space="preserve"> Data przyjęcia przez Zarząd Województwa Podlaskiego uchwały w sprawie nadania akredytacji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65FCF" w14:textId="0A48E5B2" w:rsidR="00017710" w:rsidRDefault="00017710">
    <w:pPr>
      <w:pStyle w:val="Nagwek"/>
    </w:pPr>
    <w:r>
      <w:rPr>
        <w:lang w:val="pl-PL" w:eastAsia="pl-PL"/>
      </w:rPr>
      <w:drawing>
        <wp:inline distT="0" distB="0" distL="0" distR="0" wp14:anchorId="29A08334" wp14:editId="7C73CE9A">
          <wp:extent cx="5760720" cy="516890"/>
          <wp:effectExtent l="0" t="0" r="0" b="0"/>
          <wp:docPr id="1" name="Obraz 1" descr="C:\Users\EWA~1.WAW\AppData\Local\Temp\Zestaw+logotypów+kolorowych+EFSII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~1.WAW\AppData\Local\Temp\Zestaw+logotypów+kolorowych+EFSII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singleLevel"/>
    <w:tmpl w:val="2EC48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11"/>
    <w:multiLevelType w:val="single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2"/>
    <w:multiLevelType w:val="multilevel"/>
    <w:tmpl w:val="C31C7DF0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13"/>
    <w:multiLevelType w:val="singleLevel"/>
    <w:tmpl w:val="32069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</w:rPr>
    </w:lvl>
  </w:abstractNum>
  <w:abstractNum w:abstractNumId="6" w15:restartNumberingAfterBreak="0">
    <w:nsid w:val="00000014"/>
    <w:multiLevelType w:val="multilevel"/>
    <w:tmpl w:val="A4062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15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17"/>
    <w:multiLevelType w:val="singleLevel"/>
    <w:tmpl w:val="00000017"/>
    <w:lvl w:ilvl="0">
      <w:start w:val="1"/>
      <w:numFmt w:val="decimal"/>
      <w:lvlText w:val="%1."/>
      <w:lvlJc w:val="left"/>
      <w:pPr>
        <w:tabs>
          <w:tab w:val="num" w:pos="911"/>
        </w:tabs>
        <w:ind w:left="911" w:hanging="360"/>
      </w:pPr>
    </w:lvl>
  </w:abstractNum>
  <w:abstractNum w:abstractNumId="10" w15:restartNumberingAfterBreak="0">
    <w:nsid w:val="0110603E"/>
    <w:multiLevelType w:val="hybridMultilevel"/>
    <w:tmpl w:val="056698C2"/>
    <w:lvl w:ilvl="0" w:tplc="F53206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06519C"/>
    <w:multiLevelType w:val="hybridMultilevel"/>
    <w:tmpl w:val="4DCE7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600F9"/>
    <w:multiLevelType w:val="hybridMultilevel"/>
    <w:tmpl w:val="1EDE84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5724FB"/>
    <w:multiLevelType w:val="hybridMultilevel"/>
    <w:tmpl w:val="04A442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ABA3972">
      <w:start w:val="1"/>
      <w:numFmt w:val="lowerLetter"/>
      <w:lvlText w:val="%2)"/>
      <w:lvlJc w:val="left"/>
      <w:pPr>
        <w:ind w:left="1788" w:hanging="1068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F376426"/>
    <w:multiLevelType w:val="hybridMultilevel"/>
    <w:tmpl w:val="BEB84C0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0CE288B"/>
    <w:multiLevelType w:val="hybridMultilevel"/>
    <w:tmpl w:val="510CBA3E"/>
    <w:lvl w:ilvl="0" w:tplc="57FCF2E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5E0B3F"/>
    <w:multiLevelType w:val="hybridMultilevel"/>
    <w:tmpl w:val="C5DAB858"/>
    <w:lvl w:ilvl="0" w:tplc="94065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DE03F5"/>
    <w:multiLevelType w:val="hybridMultilevel"/>
    <w:tmpl w:val="BB982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BD77C1"/>
    <w:multiLevelType w:val="hybridMultilevel"/>
    <w:tmpl w:val="0F94E9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80D3F"/>
    <w:multiLevelType w:val="hybridMultilevel"/>
    <w:tmpl w:val="93ACC5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AF28C3"/>
    <w:multiLevelType w:val="hybridMultilevel"/>
    <w:tmpl w:val="F54621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F16AD4"/>
    <w:multiLevelType w:val="hybridMultilevel"/>
    <w:tmpl w:val="4EDA544E"/>
    <w:lvl w:ilvl="0" w:tplc="B4F474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9344C"/>
    <w:multiLevelType w:val="multilevel"/>
    <w:tmpl w:val="1B804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3D4D001C"/>
    <w:multiLevelType w:val="hybridMultilevel"/>
    <w:tmpl w:val="D8DE48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39514C"/>
    <w:multiLevelType w:val="hybridMultilevel"/>
    <w:tmpl w:val="AC445CB0"/>
    <w:lvl w:ilvl="0" w:tplc="2D8CC3F6">
      <w:start w:val="1"/>
      <w:numFmt w:val="lowerLetter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49A347B9"/>
    <w:multiLevelType w:val="hybridMultilevel"/>
    <w:tmpl w:val="BB32ED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861AB"/>
    <w:multiLevelType w:val="hybridMultilevel"/>
    <w:tmpl w:val="F69EB2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833CC"/>
    <w:multiLevelType w:val="hybridMultilevel"/>
    <w:tmpl w:val="565ED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08231F"/>
    <w:multiLevelType w:val="hybridMultilevel"/>
    <w:tmpl w:val="31BEC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F49BA"/>
    <w:multiLevelType w:val="hybridMultilevel"/>
    <w:tmpl w:val="12BC107E"/>
    <w:lvl w:ilvl="0" w:tplc="0AC68C0A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215BB1"/>
    <w:multiLevelType w:val="hybridMultilevel"/>
    <w:tmpl w:val="A8FC5C46"/>
    <w:lvl w:ilvl="0" w:tplc="5894AB2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591C16"/>
    <w:multiLevelType w:val="hybridMultilevel"/>
    <w:tmpl w:val="63B0F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165064"/>
    <w:multiLevelType w:val="hybridMultilevel"/>
    <w:tmpl w:val="38E05062"/>
    <w:lvl w:ilvl="0" w:tplc="A684C5D6">
      <w:start w:val="1"/>
      <w:numFmt w:val="decimal"/>
      <w:lvlText w:val="%1."/>
      <w:lvlJc w:val="left"/>
      <w:pPr>
        <w:ind w:left="360" w:hanging="360"/>
      </w:pPr>
    </w:lvl>
    <w:lvl w:ilvl="1" w:tplc="0ED2099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3E017E"/>
    <w:multiLevelType w:val="hybridMultilevel"/>
    <w:tmpl w:val="3C5291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79E4BCC">
      <w:start w:val="1"/>
      <w:numFmt w:val="lowerLetter"/>
      <w:lvlText w:val="%2)"/>
      <w:lvlJc w:val="left"/>
      <w:pPr>
        <w:ind w:left="108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6448D2"/>
    <w:multiLevelType w:val="hybridMultilevel"/>
    <w:tmpl w:val="CA1C1C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B0D5D"/>
    <w:multiLevelType w:val="hybridMultilevel"/>
    <w:tmpl w:val="CBFE46C8"/>
    <w:lvl w:ilvl="0" w:tplc="051422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D848E42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E2D4621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57F60AB"/>
    <w:multiLevelType w:val="hybridMultilevel"/>
    <w:tmpl w:val="0E7AA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EC41E0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411EA4"/>
    <w:multiLevelType w:val="hybridMultilevel"/>
    <w:tmpl w:val="4F9EF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C72D9"/>
    <w:multiLevelType w:val="hybridMultilevel"/>
    <w:tmpl w:val="62468234"/>
    <w:name w:val="WW8Num26"/>
    <w:lvl w:ilvl="0" w:tplc="D15676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0D539D"/>
    <w:multiLevelType w:val="hybridMultilevel"/>
    <w:tmpl w:val="DF6CC378"/>
    <w:lvl w:ilvl="0" w:tplc="2658745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7"/>
  </w:num>
  <w:num w:numId="3">
    <w:abstractNumId w:val="13"/>
  </w:num>
  <w:num w:numId="4">
    <w:abstractNumId w:val="36"/>
  </w:num>
  <w:num w:numId="5">
    <w:abstractNumId w:val="33"/>
  </w:num>
  <w:num w:numId="6">
    <w:abstractNumId w:val="11"/>
  </w:num>
  <w:num w:numId="7">
    <w:abstractNumId w:val="32"/>
  </w:num>
  <w:num w:numId="8">
    <w:abstractNumId w:val="34"/>
  </w:num>
  <w:num w:numId="9">
    <w:abstractNumId w:val="30"/>
  </w:num>
  <w:num w:numId="10">
    <w:abstractNumId w:val="19"/>
  </w:num>
  <w:num w:numId="11">
    <w:abstractNumId w:val="23"/>
  </w:num>
  <w:num w:numId="12">
    <w:abstractNumId w:val="2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8"/>
  </w:num>
  <w:num w:numId="25">
    <w:abstractNumId w:val="35"/>
  </w:num>
  <w:num w:numId="26">
    <w:abstractNumId w:val="20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9"/>
  </w:num>
  <w:num w:numId="37">
    <w:abstractNumId w:val="24"/>
  </w:num>
  <w:num w:numId="38">
    <w:abstractNumId w:val="25"/>
  </w:num>
  <w:num w:numId="39">
    <w:abstractNumId w:val="39"/>
  </w:num>
  <w:num w:numId="40">
    <w:abstractNumId w:val="15"/>
  </w:num>
  <w:num w:numId="41">
    <w:abstractNumId w:val="16"/>
  </w:num>
  <w:num w:numId="42">
    <w:abstractNumId w:val="17"/>
  </w:num>
  <w:num w:numId="43">
    <w:abstractNumId w:val="12"/>
  </w:num>
  <w:num w:numId="44">
    <w:abstractNumId w:val="14"/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</w:num>
  <w:num w:numId="47">
    <w:abstractNumId w:val="29"/>
  </w:num>
  <w:num w:numId="48">
    <w:abstractNumId w:val="10"/>
  </w:num>
  <w:num w:numId="49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17"/>
    <w:rsid w:val="00001267"/>
    <w:rsid w:val="0000197D"/>
    <w:rsid w:val="00002B7A"/>
    <w:rsid w:val="000041B7"/>
    <w:rsid w:val="00011044"/>
    <w:rsid w:val="000165A8"/>
    <w:rsid w:val="000166B2"/>
    <w:rsid w:val="00017710"/>
    <w:rsid w:val="00022AD9"/>
    <w:rsid w:val="00036438"/>
    <w:rsid w:val="00042313"/>
    <w:rsid w:val="00043B24"/>
    <w:rsid w:val="000455EC"/>
    <w:rsid w:val="00045D4B"/>
    <w:rsid w:val="000473A8"/>
    <w:rsid w:val="00050E08"/>
    <w:rsid w:val="00052CA1"/>
    <w:rsid w:val="00053E2A"/>
    <w:rsid w:val="00055099"/>
    <w:rsid w:val="00055F08"/>
    <w:rsid w:val="00057E2E"/>
    <w:rsid w:val="00061F3E"/>
    <w:rsid w:val="00063477"/>
    <w:rsid w:val="00064AC5"/>
    <w:rsid w:val="000676D1"/>
    <w:rsid w:val="00070A3C"/>
    <w:rsid w:val="00074CDD"/>
    <w:rsid w:val="00076DB8"/>
    <w:rsid w:val="00077389"/>
    <w:rsid w:val="000777DB"/>
    <w:rsid w:val="0008009A"/>
    <w:rsid w:val="00080B98"/>
    <w:rsid w:val="000811EC"/>
    <w:rsid w:val="00082F30"/>
    <w:rsid w:val="00083688"/>
    <w:rsid w:val="00087D0C"/>
    <w:rsid w:val="00091CDF"/>
    <w:rsid w:val="0009631B"/>
    <w:rsid w:val="00097275"/>
    <w:rsid w:val="000A2C3A"/>
    <w:rsid w:val="000A4276"/>
    <w:rsid w:val="000A4904"/>
    <w:rsid w:val="000A6652"/>
    <w:rsid w:val="000A7823"/>
    <w:rsid w:val="000B0A89"/>
    <w:rsid w:val="000B143D"/>
    <w:rsid w:val="000B2B1D"/>
    <w:rsid w:val="000B490D"/>
    <w:rsid w:val="000B49E2"/>
    <w:rsid w:val="000C2F86"/>
    <w:rsid w:val="000C7F77"/>
    <w:rsid w:val="000D0988"/>
    <w:rsid w:val="000D2021"/>
    <w:rsid w:val="000D59EF"/>
    <w:rsid w:val="000E116B"/>
    <w:rsid w:val="000E18E1"/>
    <w:rsid w:val="000E1C41"/>
    <w:rsid w:val="000E1FD3"/>
    <w:rsid w:val="000E4066"/>
    <w:rsid w:val="000E4FD8"/>
    <w:rsid w:val="000F77F3"/>
    <w:rsid w:val="00100897"/>
    <w:rsid w:val="00101A7C"/>
    <w:rsid w:val="0010670A"/>
    <w:rsid w:val="001119DA"/>
    <w:rsid w:val="001157D4"/>
    <w:rsid w:val="001163BF"/>
    <w:rsid w:val="001173E6"/>
    <w:rsid w:val="001203E3"/>
    <w:rsid w:val="00120988"/>
    <w:rsid w:val="0012154B"/>
    <w:rsid w:val="00121C58"/>
    <w:rsid w:val="00123619"/>
    <w:rsid w:val="00125E38"/>
    <w:rsid w:val="001406EB"/>
    <w:rsid w:val="00142307"/>
    <w:rsid w:val="00142490"/>
    <w:rsid w:val="00145600"/>
    <w:rsid w:val="00147CB9"/>
    <w:rsid w:val="001502BC"/>
    <w:rsid w:val="001519EB"/>
    <w:rsid w:val="00156036"/>
    <w:rsid w:val="00156ECA"/>
    <w:rsid w:val="001651B1"/>
    <w:rsid w:val="00165D92"/>
    <w:rsid w:val="00166098"/>
    <w:rsid w:val="0017112A"/>
    <w:rsid w:val="001719F2"/>
    <w:rsid w:val="00173397"/>
    <w:rsid w:val="001777D4"/>
    <w:rsid w:val="001851B6"/>
    <w:rsid w:val="0019094B"/>
    <w:rsid w:val="0019192C"/>
    <w:rsid w:val="00191A76"/>
    <w:rsid w:val="00197499"/>
    <w:rsid w:val="001A06AB"/>
    <w:rsid w:val="001A07F3"/>
    <w:rsid w:val="001A7AEB"/>
    <w:rsid w:val="001B1946"/>
    <w:rsid w:val="001B249D"/>
    <w:rsid w:val="001B5DAC"/>
    <w:rsid w:val="001B6725"/>
    <w:rsid w:val="001B7908"/>
    <w:rsid w:val="001B7AFB"/>
    <w:rsid w:val="001C23A9"/>
    <w:rsid w:val="001C245D"/>
    <w:rsid w:val="001C33EE"/>
    <w:rsid w:val="001C657E"/>
    <w:rsid w:val="001C7FD7"/>
    <w:rsid w:val="001D3F65"/>
    <w:rsid w:val="001D4CD6"/>
    <w:rsid w:val="001D5174"/>
    <w:rsid w:val="001D64F2"/>
    <w:rsid w:val="001E1056"/>
    <w:rsid w:val="001E1722"/>
    <w:rsid w:val="001E2836"/>
    <w:rsid w:val="001F0CAA"/>
    <w:rsid w:val="001F44B3"/>
    <w:rsid w:val="001F61A9"/>
    <w:rsid w:val="002012BC"/>
    <w:rsid w:val="00201F31"/>
    <w:rsid w:val="002047E0"/>
    <w:rsid w:val="002060EF"/>
    <w:rsid w:val="00207D78"/>
    <w:rsid w:val="00207ED9"/>
    <w:rsid w:val="0021189A"/>
    <w:rsid w:val="00211AFD"/>
    <w:rsid w:val="00212BDD"/>
    <w:rsid w:val="00215337"/>
    <w:rsid w:val="002167D4"/>
    <w:rsid w:val="00216A59"/>
    <w:rsid w:val="00221A7A"/>
    <w:rsid w:val="00225BF1"/>
    <w:rsid w:val="002268AD"/>
    <w:rsid w:val="00227C03"/>
    <w:rsid w:val="00230DE8"/>
    <w:rsid w:val="0023204A"/>
    <w:rsid w:val="002335CE"/>
    <w:rsid w:val="0023428B"/>
    <w:rsid w:val="00234F44"/>
    <w:rsid w:val="0023590C"/>
    <w:rsid w:val="00235D82"/>
    <w:rsid w:val="00237890"/>
    <w:rsid w:val="00240BDA"/>
    <w:rsid w:val="00242EB0"/>
    <w:rsid w:val="0024450A"/>
    <w:rsid w:val="00245096"/>
    <w:rsid w:val="0024522F"/>
    <w:rsid w:val="002510B6"/>
    <w:rsid w:val="00251734"/>
    <w:rsid w:val="00253BC1"/>
    <w:rsid w:val="0025725D"/>
    <w:rsid w:val="00260F06"/>
    <w:rsid w:val="0026431F"/>
    <w:rsid w:val="00271D67"/>
    <w:rsid w:val="00272E8E"/>
    <w:rsid w:val="00274353"/>
    <w:rsid w:val="00277FE1"/>
    <w:rsid w:val="002835A6"/>
    <w:rsid w:val="00284E5D"/>
    <w:rsid w:val="0028521B"/>
    <w:rsid w:val="002900DC"/>
    <w:rsid w:val="0029020C"/>
    <w:rsid w:val="002928CF"/>
    <w:rsid w:val="002945D0"/>
    <w:rsid w:val="002A1ED7"/>
    <w:rsid w:val="002A2F88"/>
    <w:rsid w:val="002A4F09"/>
    <w:rsid w:val="002A500D"/>
    <w:rsid w:val="002A6BD5"/>
    <w:rsid w:val="002B1795"/>
    <w:rsid w:val="002C0780"/>
    <w:rsid w:val="002C10F4"/>
    <w:rsid w:val="002C60BB"/>
    <w:rsid w:val="002C7928"/>
    <w:rsid w:val="002D355F"/>
    <w:rsid w:val="002D4B05"/>
    <w:rsid w:val="002D7168"/>
    <w:rsid w:val="002E1382"/>
    <w:rsid w:val="002E536B"/>
    <w:rsid w:val="002F050C"/>
    <w:rsid w:val="002F1A28"/>
    <w:rsid w:val="002F2FEA"/>
    <w:rsid w:val="002F3BA7"/>
    <w:rsid w:val="002F41C3"/>
    <w:rsid w:val="00304ED7"/>
    <w:rsid w:val="00305048"/>
    <w:rsid w:val="003050EE"/>
    <w:rsid w:val="0031059C"/>
    <w:rsid w:val="003107E4"/>
    <w:rsid w:val="0031193D"/>
    <w:rsid w:val="00312747"/>
    <w:rsid w:val="00312DB5"/>
    <w:rsid w:val="00315571"/>
    <w:rsid w:val="00315EF3"/>
    <w:rsid w:val="00316EFE"/>
    <w:rsid w:val="00317C3A"/>
    <w:rsid w:val="00321194"/>
    <w:rsid w:val="00322BBE"/>
    <w:rsid w:val="0032642C"/>
    <w:rsid w:val="003272AD"/>
    <w:rsid w:val="00330719"/>
    <w:rsid w:val="00331AF8"/>
    <w:rsid w:val="00333298"/>
    <w:rsid w:val="0033370B"/>
    <w:rsid w:val="00334362"/>
    <w:rsid w:val="0033552C"/>
    <w:rsid w:val="00335E15"/>
    <w:rsid w:val="00337154"/>
    <w:rsid w:val="00342EA7"/>
    <w:rsid w:val="00344ED5"/>
    <w:rsid w:val="003450DE"/>
    <w:rsid w:val="00350E16"/>
    <w:rsid w:val="00354A84"/>
    <w:rsid w:val="00357B3B"/>
    <w:rsid w:val="003601C9"/>
    <w:rsid w:val="003606B5"/>
    <w:rsid w:val="003741BB"/>
    <w:rsid w:val="00375E66"/>
    <w:rsid w:val="003770E3"/>
    <w:rsid w:val="00382FAE"/>
    <w:rsid w:val="003876D6"/>
    <w:rsid w:val="00395E48"/>
    <w:rsid w:val="00397B4D"/>
    <w:rsid w:val="003A17F3"/>
    <w:rsid w:val="003A53CE"/>
    <w:rsid w:val="003A71A5"/>
    <w:rsid w:val="003A7A7B"/>
    <w:rsid w:val="003B0F98"/>
    <w:rsid w:val="003B3754"/>
    <w:rsid w:val="003B3D71"/>
    <w:rsid w:val="003B4B8D"/>
    <w:rsid w:val="003B6BB8"/>
    <w:rsid w:val="003C2883"/>
    <w:rsid w:val="003C33FF"/>
    <w:rsid w:val="003C3F0E"/>
    <w:rsid w:val="003C5B20"/>
    <w:rsid w:val="003D10B4"/>
    <w:rsid w:val="003D2967"/>
    <w:rsid w:val="003D5920"/>
    <w:rsid w:val="003E1914"/>
    <w:rsid w:val="003E3288"/>
    <w:rsid w:val="003E4222"/>
    <w:rsid w:val="003E59B6"/>
    <w:rsid w:val="003E6856"/>
    <w:rsid w:val="003E7ECF"/>
    <w:rsid w:val="003F0EF6"/>
    <w:rsid w:val="003F189D"/>
    <w:rsid w:val="003F1BBF"/>
    <w:rsid w:val="003F30F2"/>
    <w:rsid w:val="003F4531"/>
    <w:rsid w:val="003F492C"/>
    <w:rsid w:val="003F5287"/>
    <w:rsid w:val="003F5EE8"/>
    <w:rsid w:val="003F6011"/>
    <w:rsid w:val="00401287"/>
    <w:rsid w:val="00405DE0"/>
    <w:rsid w:val="00411EFF"/>
    <w:rsid w:val="0041311F"/>
    <w:rsid w:val="004133B7"/>
    <w:rsid w:val="0041471F"/>
    <w:rsid w:val="0041566E"/>
    <w:rsid w:val="004170D4"/>
    <w:rsid w:val="00422D8C"/>
    <w:rsid w:val="004244CB"/>
    <w:rsid w:val="00426F78"/>
    <w:rsid w:val="00431AD9"/>
    <w:rsid w:val="00433D0B"/>
    <w:rsid w:val="00434DA2"/>
    <w:rsid w:val="00435D35"/>
    <w:rsid w:val="00440200"/>
    <w:rsid w:val="00441C79"/>
    <w:rsid w:val="00441C9C"/>
    <w:rsid w:val="004425DA"/>
    <w:rsid w:val="0044421E"/>
    <w:rsid w:val="0044471A"/>
    <w:rsid w:val="004460AF"/>
    <w:rsid w:val="00447F7F"/>
    <w:rsid w:val="00451B34"/>
    <w:rsid w:val="00451F34"/>
    <w:rsid w:val="004539B4"/>
    <w:rsid w:val="0045729A"/>
    <w:rsid w:val="004601F0"/>
    <w:rsid w:val="00460DD5"/>
    <w:rsid w:val="00461BED"/>
    <w:rsid w:val="00466A02"/>
    <w:rsid w:val="00470166"/>
    <w:rsid w:val="00475BEB"/>
    <w:rsid w:val="00476245"/>
    <w:rsid w:val="0048176C"/>
    <w:rsid w:val="0048211E"/>
    <w:rsid w:val="0048246A"/>
    <w:rsid w:val="00483132"/>
    <w:rsid w:val="00484567"/>
    <w:rsid w:val="00484B7E"/>
    <w:rsid w:val="00484CBD"/>
    <w:rsid w:val="004A0724"/>
    <w:rsid w:val="004A2ABA"/>
    <w:rsid w:val="004A2F6C"/>
    <w:rsid w:val="004A394D"/>
    <w:rsid w:val="004A3EA4"/>
    <w:rsid w:val="004A6723"/>
    <w:rsid w:val="004A6D69"/>
    <w:rsid w:val="004A7E2C"/>
    <w:rsid w:val="004B002A"/>
    <w:rsid w:val="004B225B"/>
    <w:rsid w:val="004B2977"/>
    <w:rsid w:val="004B6141"/>
    <w:rsid w:val="004B6622"/>
    <w:rsid w:val="004B792B"/>
    <w:rsid w:val="004B7CAD"/>
    <w:rsid w:val="004C095F"/>
    <w:rsid w:val="004C202A"/>
    <w:rsid w:val="004C3164"/>
    <w:rsid w:val="004C36DF"/>
    <w:rsid w:val="004C4647"/>
    <w:rsid w:val="004C575F"/>
    <w:rsid w:val="004C5CA7"/>
    <w:rsid w:val="004D0517"/>
    <w:rsid w:val="004D0548"/>
    <w:rsid w:val="004D1D35"/>
    <w:rsid w:val="004D4A34"/>
    <w:rsid w:val="004D705D"/>
    <w:rsid w:val="004E0E10"/>
    <w:rsid w:val="004F18FC"/>
    <w:rsid w:val="004F42BE"/>
    <w:rsid w:val="004F57A2"/>
    <w:rsid w:val="004F6DD3"/>
    <w:rsid w:val="004F7B4E"/>
    <w:rsid w:val="005015AC"/>
    <w:rsid w:val="00501FAC"/>
    <w:rsid w:val="00502156"/>
    <w:rsid w:val="00502B7F"/>
    <w:rsid w:val="00504AEB"/>
    <w:rsid w:val="00505789"/>
    <w:rsid w:val="00515192"/>
    <w:rsid w:val="00515965"/>
    <w:rsid w:val="00516E96"/>
    <w:rsid w:val="005207F5"/>
    <w:rsid w:val="0052715D"/>
    <w:rsid w:val="005272C8"/>
    <w:rsid w:val="00532A3A"/>
    <w:rsid w:val="00533030"/>
    <w:rsid w:val="00534249"/>
    <w:rsid w:val="005362C0"/>
    <w:rsid w:val="0054125F"/>
    <w:rsid w:val="00541CCC"/>
    <w:rsid w:val="00542958"/>
    <w:rsid w:val="0054485C"/>
    <w:rsid w:val="00546890"/>
    <w:rsid w:val="00550972"/>
    <w:rsid w:val="005543F9"/>
    <w:rsid w:val="005547E9"/>
    <w:rsid w:val="00556DD6"/>
    <w:rsid w:val="00561296"/>
    <w:rsid w:val="00561C9A"/>
    <w:rsid w:val="00564874"/>
    <w:rsid w:val="00564E05"/>
    <w:rsid w:val="0056546B"/>
    <w:rsid w:val="005674E7"/>
    <w:rsid w:val="00572FCB"/>
    <w:rsid w:val="00574338"/>
    <w:rsid w:val="00576BCD"/>
    <w:rsid w:val="00577713"/>
    <w:rsid w:val="005779B0"/>
    <w:rsid w:val="00580E54"/>
    <w:rsid w:val="00581A34"/>
    <w:rsid w:val="00582ED0"/>
    <w:rsid w:val="00583F4A"/>
    <w:rsid w:val="00585A6A"/>
    <w:rsid w:val="00586184"/>
    <w:rsid w:val="00591892"/>
    <w:rsid w:val="005970AA"/>
    <w:rsid w:val="005A0271"/>
    <w:rsid w:val="005A1531"/>
    <w:rsid w:val="005A3E91"/>
    <w:rsid w:val="005A3EB4"/>
    <w:rsid w:val="005A6959"/>
    <w:rsid w:val="005A7FCE"/>
    <w:rsid w:val="005B0112"/>
    <w:rsid w:val="005B0B6E"/>
    <w:rsid w:val="005B3DDD"/>
    <w:rsid w:val="005B3F91"/>
    <w:rsid w:val="005B4C53"/>
    <w:rsid w:val="005B5B68"/>
    <w:rsid w:val="005B60AE"/>
    <w:rsid w:val="005C1C2E"/>
    <w:rsid w:val="005C1FE2"/>
    <w:rsid w:val="005C23C5"/>
    <w:rsid w:val="005C39AE"/>
    <w:rsid w:val="005D0CDA"/>
    <w:rsid w:val="005D4AED"/>
    <w:rsid w:val="005D59C9"/>
    <w:rsid w:val="005D6E62"/>
    <w:rsid w:val="005E7CE0"/>
    <w:rsid w:val="005F077A"/>
    <w:rsid w:val="005F0F10"/>
    <w:rsid w:val="0060076B"/>
    <w:rsid w:val="006025FE"/>
    <w:rsid w:val="00602A44"/>
    <w:rsid w:val="00604F74"/>
    <w:rsid w:val="00606D5F"/>
    <w:rsid w:val="0061092B"/>
    <w:rsid w:val="00610B8E"/>
    <w:rsid w:val="00613F73"/>
    <w:rsid w:val="00614C19"/>
    <w:rsid w:val="0061612A"/>
    <w:rsid w:val="00625E36"/>
    <w:rsid w:val="006301F7"/>
    <w:rsid w:val="006304BC"/>
    <w:rsid w:val="0063137F"/>
    <w:rsid w:val="006326E6"/>
    <w:rsid w:val="00640CDA"/>
    <w:rsid w:val="0064214B"/>
    <w:rsid w:val="00643716"/>
    <w:rsid w:val="0064637D"/>
    <w:rsid w:val="0065042B"/>
    <w:rsid w:val="0065445A"/>
    <w:rsid w:val="00655702"/>
    <w:rsid w:val="00656598"/>
    <w:rsid w:val="0066089A"/>
    <w:rsid w:val="00662FCD"/>
    <w:rsid w:val="00667386"/>
    <w:rsid w:val="006720B8"/>
    <w:rsid w:val="00672CB8"/>
    <w:rsid w:val="00676443"/>
    <w:rsid w:val="00676BFB"/>
    <w:rsid w:val="00676D40"/>
    <w:rsid w:val="00680A6B"/>
    <w:rsid w:val="00682B32"/>
    <w:rsid w:val="00683C6B"/>
    <w:rsid w:val="006843BC"/>
    <w:rsid w:val="00685112"/>
    <w:rsid w:val="006854BF"/>
    <w:rsid w:val="0069052F"/>
    <w:rsid w:val="00691B6A"/>
    <w:rsid w:val="006922E7"/>
    <w:rsid w:val="0069347A"/>
    <w:rsid w:val="00693C2F"/>
    <w:rsid w:val="0069536C"/>
    <w:rsid w:val="006A0099"/>
    <w:rsid w:val="006A2222"/>
    <w:rsid w:val="006B1808"/>
    <w:rsid w:val="006B1D60"/>
    <w:rsid w:val="006B2FB3"/>
    <w:rsid w:val="006B5D49"/>
    <w:rsid w:val="006B62E1"/>
    <w:rsid w:val="006B7F70"/>
    <w:rsid w:val="006C4772"/>
    <w:rsid w:val="006C5495"/>
    <w:rsid w:val="006C5670"/>
    <w:rsid w:val="006D109E"/>
    <w:rsid w:val="006D5758"/>
    <w:rsid w:val="006E099E"/>
    <w:rsid w:val="006E1E60"/>
    <w:rsid w:val="006E3184"/>
    <w:rsid w:val="006E37A4"/>
    <w:rsid w:val="006F3C91"/>
    <w:rsid w:val="006F44AF"/>
    <w:rsid w:val="006F4F8B"/>
    <w:rsid w:val="0070319D"/>
    <w:rsid w:val="0070394D"/>
    <w:rsid w:val="0071109D"/>
    <w:rsid w:val="00712103"/>
    <w:rsid w:val="007122EF"/>
    <w:rsid w:val="00713058"/>
    <w:rsid w:val="00713A43"/>
    <w:rsid w:val="0071568C"/>
    <w:rsid w:val="0071761F"/>
    <w:rsid w:val="007177CC"/>
    <w:rsid w:val="00717B2C"/>
    <w:rsid w:val="007210D0"/>
    <w:rsid w:val="007244F8"/>
    <w:rsid w:val="00724AC6"/>
    <w:rsid w:val="00724C11"/>
    <w:rsid w:val="00726B7E"/>
    <w:rsid w:val="00727E34"/>
    <w:rsid w:val="00731021"/>
    <w:rsid w:val="00731DF2"/>
    <w:rsid w:val="00733457"/>
    <w:rsid w:val="00733AFB"/>
    <w:rsid w:val="0073460A"/>
    <w:rsid w:val="00734C2D"/>
    <w:rsid w:val="007424E7"/>
    <w:rsid w:val="00745AF6"/>
    <w:rsid w:val="00746F73"/>
    <w:rsid w:val="007475E2"/>
    <w:rsid w:val="00747744"/>
    <w:rsid w:val="00747F79"/>
    <w:rsid w:val="007501D4"/>
    <w:rsid w:val="00750418"/>
    <w:rsid w:val="007525E1"/>
    <w:rsid w:val="007533D8"/>
    <w:rsid w:val="00753DCA"/>
    <w:rsid w:val="00760785"/>
    <w:rsid w:val="007608BA"/>
    <w:rsid w:val="00760D3A"/>
    <w:rsid w:val="00764815"/>
    <w:rsid w:val="00767C27"/>
    <w:rsid w:val="0077018E"/>
    <w:rsid w:val="00771B76"/>
    <w:rsid w:val="00773A19"/>
    <w:rsid w:val="007744D7"/>
    <w:rsid w:val="00775AC5"/>
    <w:rsid w:val="007760CC"/>
    <w:rsid w:val="0077666B"/>
    <w:rsid w:val="0078284D"/>
    <w:rsid w:val="007830E3"/>
    <w:rsid w:val="007875B8"/>
    <w:rsid w:val="00787745"/>
    <w:rsid w:val="00787DAE"/>
    <w:rsid w:val="00791CB5"/>
    <w:rsid w:val="00793F2F"/>
    <w:rsid w:val="0079526A"/>
    <w:rsid w:val="0079585D"/>
    <w:rsid w:val="007977E6"/>
    <w:rsid w:val="007A05A4"/>
    <w:rsid w:val="007A1338"/>
    <w:rsid w:val="007A1BA2"/>
    <w:rsid w:val="007A27E9"/>
    <w:rsid w:val="007A3140"/>
    <w:rsid w:val="007B3F96"/>
    <w:rsid w:val="007B5B6A"/>
    <w:rsid w:val="007B6F5C"/>
    <w:rsid w:val="007B6F9E"/>
    <w:rsid w:val="007C17E6"/>
    <w:rsid w:val="007C38E1"/>
    <w:rsid w:val="007C4D6F"/>
    <w:rsid w:val="007D1DEF"/>
    <w:rsid w:val="007D2113"/>
    <w:rsid w:val="007D44DC"/>
    <w:rsid w:val="007D5B39"/>
    <w:rsid w:val="007E4C62"/>
    <w:rsid w:val="007E6058"/>
    <w:rsid w:val="007F026A"/>
    <w:rsid w:val="007F3456"/>
    <w:rsid w:val="007F5793"/>
    <w:rsid w:val="00800CF1"/>
    <w:rsid w:val="00803CCC"/>
    <w:rsid w:val="008054EE"/>
    <w:rsid w:val="008105C5"/>
    <w:rsid w:val="0081090D"/>
    <w:rsid w:val="0081141E"/>
    <w:rsid w:val="008139B3"/>
    <w:rsid w:val="00815A21"/>
    <w:rsid w:val="008165DA"/>
    <w:rsid w:val="008169F2"/>
    <w:rsid w:val="008171B1"/>
    <w:rsid w:val="0082111D"/>
    <w:rsid w:val="008212EA"/>
    <w:rsid w:val="0082173B"/>
    <w:rsid w:val="00823328"/>
    <w:rsid w:val="008271B1"/>
    <w:rsid w:val="00827FDD"/>
    <w:rsid w:val="0083279C"/>
    <w:rsid w:val="00834024"/>
    <w:rsid w:val="00836933"/>
    <w:rsid w:val="00837175"/>
    <w:rsid w:val="00841FC3"/>
    <w:rsid w:val="00842D54"/>
    <w:rsid w:val="0084360D"/>
    <w:rsid w:val="00843674"/>
    <w:rsid w:val="00844F89"/>
    <w:rsid w:val="008453FA"/>
    <w:rsid w:val="008454EE"/>
    <w:rsid w:val="00845C7F"/>
    <w:rsid w:val="00846A1A"/>
    <w:rsid w:val="008511E3"/>
    <w:rsid w:val="008525DA"/>
    <w:rsid w:val="00856553"/>
    <w:rsid w:val="00856DCD"/>
    <w:rsid w:val="00860522"/>
    <w:rsid w:val="00862029"/>
    <w:rsid w:val="00862D5A"/>
    <w:rsid w:val="0086637E"/>
    <w:rsid w:val="0086725B"/>
    <w:rsid w:val="008678F6"/>
    <w:rsid w:val="00872EF1"/>
    <w:rsid w:val="008739D8"/>
    <w:rsid w:val="00874927"/>
    <w:rsid w:val="00877650"/>
    <w:rsid w:val="00880C02"/>
    <w:rsid w:val="0088172C"/>
    <w:rsid w:val="008863C6"/>
    <w:rsid w:val="00893704"/>
    <w:rsid w:val="00894A86"/>
    <w:rsid w:val="0089604E"/>
    <w:rsid w:val="008966AD"/>
    <w:rsid w:val="008978F4"/>
    <w:rsid w:val="008A1CF9"/>
    <w:rsid w:val="008A1D16"/>
    <w:rsid w:val="008A3083"/>
    <w:rsid w:val="008A3659"/>
    <w:rsid w:val="008A4C75"/>
    <w:rsid w:val="008A6133"/>
    <w:rsid w:val="008A65ED"/>
    <w:rsid w:val="008B4C57"/>
    <w:rsid w:val="008C0F46"/>
    <w:rsid w:val="008C306F"/>
    <w:rsid w:val="008C44A1"/>
    <w:rsid w:val="008C5624"/>
    <w:rsid w:val="008C6016"/>
    <w:rsid w:val="008D18B7"/>
    <w:rsid w:val="008D26CD"/>
    <w:rsid w:val="008D4150"/>
    <w:rsid w:val="008D5818"/>
    <w:rsid w:val="008E570F"/>
    <w:rsid w:val="008E6707"/>
    <w:rsid w:val="009011EF"/>
    <w:rsid w:val="009026EE"/>
    <w:rsid w:val="009027B4"/>
    <w:rsid w:val="00903189"/>
    <w:rsid w:val="0090496A"/>
    <w:rsid w:val="009056E1"/>
    <w:rsid w:val="00905AA5"/>
    <w:rsid w:val="00906E79"/>
    <w:rsid w:val="00907F13"/>
    <w:rsid w:val="0091102F"/>
    <w:rsid w:val="00911CC5"/>
    <w:rsid w:val="0091447F"/>
    <w:rsid w:val="009156EA"/>
    <w:rsid w:val="009237A2"/>
    <w:rsid w:val="00924C4F"/>
    <w:rsid w:val="00924FF0"/>
    <w:rsid w:val="0092546A"/>
    <w:rsid w:val="00932C16"/>
    <w:rsid w:val="00933E2D"/>
    <w:rsid w:val="00934478"/>
    <w:rsid w:val="00936312"/>
    <w:rsid w:val="009409EA"/>
    <w:rsid w:val="009421F9"/>
    <w:rsid w:val="00942491"/>
    <w:rsid w:val="00942A49"/>
    <w:rsid w:val="00943752"/>
    <w:rsid w:val="00944B63"/>
    <w:rsid w:val="00945C4E"/>
    <w:rsid w:val="00953704"/>
    <w:rsid w:val="009548B4"/>
    <w:rsid w:val="00960CBD"/>
    <w:rsid w:val="00961877"/>
    <w:rsid w:val="00965176"/>
    <w:rsid w:val="00965D14"/>
    <w:rsid w:val="0096646A"/>
    <w:rsid w:val="00966850"/>
    <w:rsid w:val="00970D9F"/>
    <w:rsid w:val="00972C58"/>
    <w:rsid w:val="0097702E"/>
    <w:rsid w:val="00977417"/>
    <w:rsid w:val="00980519"/>
    <w:rsid w:val="00980F8B"/>
    <w:rsid w:val="0098328D"/>
    <w:rsid w:val="009847D3"/>
    <w:rsid w:val="009869DD"/>
    <w:rsid w:val="00986DC4"/>
    <w:rsid w:val="00987ABF"/>
    <w:rsid w:val="009924D1"/>
    <w:rsid w:val="009926E5"/>
    <w:rsid w:val="00992FA2"/>
    <w:rsid w:val="00993A31"/>
    <w:rsid w:val="0099705C"/>
    <w:rsid w:val="009A04FD"/>
    <w:rsid w:val="009A164A"/>
    <w:rsid w:val="009A3A59"/>
    <w:rsid w:val="009A3AE0"/>
    <w:rsid w:val="009A5673"/>
    <w:rsid w:val="009B0032"/>
    <w:rsid w:val="009B2B96"/>
    <w:rsid w:val="009B2BC4"/>
    <w:rsid w:val="009B2FF4"/>
    <w:rsid w:val="009B33FD"/>
    <w:rsid w:val="009B424A"/>
    <w:rsid w:val="009B6C67"/>
    <w:rsid w:val="009C3E3A"/>
    <w:rsid w:val="009C78A2"/>
    <w:rsid w:val="009D09F0"/>
    <w:rsid w:val="009D2C31"/>
    <w:rsid w:val="009D5710"/>
    <w:rsid w:val="009D5BC0"/>
    <w:rsid w:val="009E07BA"/>
    <w:rsid w:val="009E1020"/>
    <w:rsid w:val="009E2E7D"/>
    <w:rsid w:val="009E3EC4"/>
    <w:rsid w:val="009E72C7"/>
    <w:rsid w:val="009E780D"/>
    <w:rsid w:val="009F01A3"/>
    <w:rsid w:val="009F1FFA"/>
    <w:rsid w:val="009F35C4"/>
    <w:rsid w:val="009F6EEE"/>
    <w:rsid w:val="00A00172"/>
    <w:rsid w:val="00A01B26"/>
    <w:rsid w:val="00A03A06"/>
    <w:rsid w:val="00A046B7"/>
    <w:rsid w:val="00A04753"/>
    <w:rsid w:val="00A0657F"/>
    <w:rsid w:val="00A115FB"/>
    <w:rsid w:val="00A12B83"/>
    <w:rsid w:val="00A206CC"/>
    <w:rsid w:val="00A20D68"/>
    <w:rsid w:val="00A2229C"/>
    <w:rsid w:val="00A22BD4"/>
    <w:rsid w:val="00A23BA1"/>
    <w:rsid w:val="00A24399"/>
    <w:rsid w:val="00A24DF0"/>
    <w:rsid w:val="00A24F62"/>
    <w:rsid w:val="00A26703"/>
    <w:rsid w:val="00A26D14"/>
    <w:rsid w:val="00A27E59"/>
    <w:rsid w:val="00A32256"/>
    <w:rsid w:val="00A35C31"/>
    <w:rsid w:val="00A360BE"/>
    <w:rsid w:val="00A44A83"/>
    <w:rsid w:val="00A44C9E"/>
    <w:rsid w:val="00A44FD5"/>
    <w:rsid w:val="00A45558"/>
    <w:rsid w:val="00A457B5"/>
    <w:rsid w:val="00A47C2D"/>
    <w:rsid w:val="00A5011B"/>
    <w:rsid w:val="00A569EF"/>
    <w:rsid w:val="00A61D07"/>
    <w:rsid w:val="00A61FBD"/>
    <w:rsid w:val="00A627B7"/>
    <w:rsid w:val="00A65E21"/>
    <w:rsid w:val="00A8197B"/>
    <w:rsid w:val="00A8245E"/>
    <w:rsid w:val="00A8261C"/>
    <w:rsid w:val="00A83859"/>
    <w:rsid w:val="00A848D1"/>
    <w:rsid w:val="00A8608F"/>
    <w:rsid w:val="00A86D72"/>
    <w:rsid w:val="00A874E2"/>
    <w:rsid w:val="00A9287C"/>
    <w:rsid w:val="00A93E60"/>
    <w:rsid w:val="00A94E46"/>
    <w:rsid w:val="00A9514C"/>
    <w:rsid w:val="00A9564D"/>
    <w:rsid w:val="00A95E60"/>
    <w:rsid w:val="00A96A00"/>
    <w:rsid w:val="00A96CB7"/>
    <w:rsid w:val="00AA0522"/>
    <w:rsid w:val="00AA0CD7"/>
    <w:rsid w:val="00AA18C2"/>
    <w:rsid w:val="00AA1A1C"/>
    <w:rsid w:val="00AA1B45"/>
    <w:rsid w:val="00AA3F7A"/>
    <w:rsid w:val="00AA4072"/>
    <w:rsid w:val="00AB1B00"/>
    <w:rsid w:val="00AB1D2C"/>
    <w:rsid w:val="00AB3749"/>
    <w:rsid w:val="00AB7995"/>
    <w:rsid w:val="00AB7B3B"/>
    <w:rsid w:val="00AC2125"/>
    <w:rsid w:val="00AD1176"/>
    <w:rsid w:val="00AD506C"/>
    <w:rsid w:val="00AD55EB"/>
    <w:rsid w:val="00AE15D8"/>
    <w:rsid w:val="00AE2D11"/>
    <w:rsid w:val="00AE3066"/>
    <w:rsid w:val="00AE4FDF"/>
    <w:rsid w:val="00AF229C"/>
    <w:rsid w:val="00AF2524"/>
    <w:rsid w:val="00AF7310"/>
    <w:rsid w:val="00AF7661"/>
    <w:rsid w:val="00B01034"/>
    <w:rsid w:val="00B02DC9"/>
    <w:rsid w:val="00B038BB"/>
    <w:rsid w:val="00B04BF9"/>
    <w:rsid w:val="00B11CC0"/>
    <w:rsid w:val="00B161A9"/>
    <w:rsid w:val="00B17957"/>
    <w:rsid w:val="00B227EB"/>
    <w:rsid w:val="00B22C75"/>
    <w:rsid w:val="00B26636"/>
    <w:rsid w:val="00B26AA4"/>
    <w:rsid w:val="00B303CC"/>
    <w:rsid w:val="00B341AF"/>
    <w:rsid w:val="00B35B28"/>
    <w:rsid w:val="00B36EEC"/>
    <w:rsid w:val="00B42AE8"/>
    <w:rsid w:val="00B44B8F"/>
    <w:rsid w:val="00B51E00"/>
    <w:rsid w:val="00B54CF9"/>
    <w:rsid w:val="00B569BD"/>
    <w:rsid w:val="00B603EB"/>
    <w:rsid w:val="00B606AC"/>
    <w:rsid w:val="00B61728"/>
    <w:rsid w:val="00B61792"/>
    <w:rsid w:val="00B62D51"/>
    <w:rsid w:val="00B64658"/>
    <w:rsid w:val="00B675F4"/>
    <w:rsid w:val="00B67AE4"/>
    <w:rsid w:val="00B67D6C"/>
    <w:rsid w:val="00B67DF2"/>
    <w:rsid w:val="00B70850"/>
    <w:rsid w:val="00B70962"/>
    <w:rsid w:val="00B73271"/>
    <w:rsid w:val="00B73DC7"/>
    <w:rsid w:val="00B74617"/>
    <w:rsid w:val="00B84193"/>
    <w:rsid w:val="00B90796"/>
    <w:rsid w:val="00B908E0"/>
    <w:rsid w:val="00B9172E"/>
    <w:rsid w:val="00B926FB"/>
    <w:rsid w:val="00B93308"/>
    <w:rsid w:val="00B96EAE"/>
    <w:rsid w:val="00B97727"/>
    <w:rsid w:val="00B97EE1"/>
    <w:rsid w:val="00BA083A"/>
    <w:rsid w:val="00BA1154"/>
    <w:rsid w:val="00BA37F1"/>
    <w:rsid w:val="00BA4352"/>
    <w:rsid w:val="00BA6286"/>
    <w:rsid w:val="00BA6D42"/>
    <w:rsid w:val="00BA7A06"/>
    <w:rsid w:val="00BB05E1"/>
    <w:rsid w:val="00BB0D8F"/>
    <w:rsid w:val="00BB6BC9"/>
    <w:rsid w:val="00BC00DF"/>
    <w:rsid w:val="00BC4099"/>
    <w:rsid w:val="00BC55FF"/>
    <w:rsid w:val="00BD62F8"/>
    <w:rsid w:val="00BD69F8"/>
    <w:rsid w:val="00BE2F28"/>
    <w:rsid w:val="00BE3AC7"/>
    <w:rsid w:val="00BE5494"/>
    <w:rsid w:val="00BE6DA4"/>
    <w:rsid w:val="00BF26A8"/>
    <w:rsid w:val="00BF55BB"/>
    <w:rsid w:val="00C02291"/>
    <w:rsid w:val="00C0357C"/>
    <w:rsid w:val="00C057FC"/>
    <w:rsid w:val="00C07270"/>
    <w:rsid w:val="00C15AD9"/>
    <w:rsid w:val="00C171D2"/>
    <w:rsid w:val="00C17E4D"/>
    <w:rsid w:val="00C17FB8"/>
    <w:rsid w:val="00C20432"/>
    <w:rsid w:val="00C226DA"/>
    <w:rsid w:val="00C229B2"/>
    <w:rsid w:val="00C230D7"/>
    <w:rsid w:val="00C231B9"/>
    <w:rsid w:val="00C260FE"/>
    <w:rsid w:val="00C271C9"/>
    <w:rsid w:val="00C30345"/>
    <w:rsid w:val="00C30D65"/>
    <w:rsid w:val="00C36152"/>
    <w:rsid w:val="00C364E4"/>
    <w:rsid w:val="00C37BF2"/>
    <w:rsid w:val="00C37E74"/>
    <w:rsid w:val="00C402C7"/>
    <w:rsid w:val="00C4179E"/>
    <w:rsid w:val="00C45096"/>
    <w:rsid w:val="00C50EEA"/>
    <w:rsid w:val="00C530D3"/>
    <w:rsid w:val="00C56543"/>
    <w:rsid w:val="00C57582"/>
    <w:rsid w:val="00C60BA8"/>
    <w:rsid w:val="00C634F5"/>
    <w:rsid w:val="00C65155"/>
    <w:rsid w:val="00C65194"/>
    <w:rsid w:val="00C7471D"/>
    <w:rsid w:val="00C76CF2"/>
    <w:rsid w:val="00C76E6F"/>
    <w:rsid w:val="00C807B0"/>
    <w:rsid w:val="00C860C3"/>
    <w:rsid w:val="00C86628"/>
    <w:rsid w:val="00C92753"/>
    <w:rsid w:val="00C92EF0"/>
    <w:rsid w:val="00C92F49"/>
    <w:rsid w:val="00C963C7"/>
    <w:rsid w:val="00CA2CC7"/>
    <w:rsid w:val="00CA30F0"/>
    <w:rsid w:val="00CA3576"/>
    <w:rsid w:val="00CA4892"/>
    <w:rsid w:val="00CB1FA3"/>
    <w:rsid w:val="00CB5928"/>
    <w:rsid w:val="00CC06EA"/>
    <w:rsid w:val="00CC122A"/>
    <w:rsid w:val="00CC1314"/>
    <w:rsid w:val="00CC2E96"/>
    <w:rsid w:val="00CC599F"/>
    <w:rsid w:val="00CC7814"/>
    <w:rsid w:val="00CD1FE9"/>
    <w:rsid w:val="00CD2482"/>
    <w:rsid w:val="00CD5529"/>
    <w:rsid w:val="00CE12FE"/>
    <w:rsid w:val="00CE16C1"/>
    <w:rsid w:val="00CE1D36"/>
    <w:rsid w:val="00CE2AF4"/>
    <w:rsid w:val="00CE3CC7"/>
    <w:rsid w:val="00CE40BD"/>
    <w:rsid w:val="00CE43B0"/>
    <w:rsid w:val="00CE531A"/>
    <w:rsid w:val="00CF2468"/>
    <w:rsid w:val="00CF4B60"/>
    <w:rsid w:val="00CF5FCA"/>
    <w:rsid w:val="00CF6A16"/>
    <w:rsid w:val="00CF6BF7"/>
    <w:rsid w:val="00D003EA"/>
    <w:rsid w:val="00D00D4E"/>
    <w:rsid w:val="00D021E4"/>
    <w:rsid w:val="00D02780"/>
    <w:rsid w:val="00D06A60"/>
    <w:rsid w:val="00D06C80"/>
    <w:rsid w:val="00D1008A"/>
    <w:rsid w:val="00D12617"/>
    <w:rsid w:val="00D23B87"/>
    <w:rsid w:val="00D2497B"/>
    <w:rsid w:val="00D25228"/>
    <w:rsid w:val="00D26887"/>
    <w:rsid w:val="00D33A9D"/>
    <w:rsid w:val="00D42ED0"/>
    <w:rsid w:val="00D43956"/>
    <w:rsid w:val="00D43CA1"/>
    <w:rsid w:val="00D47555"/>
    <w:rsid w:val="00D47AE4"/>
    <w:rsid w:val="00D53ECC"/>
    <w:rsid w:val="00D547D8"/>
    <w:rsid w:val="00D54F39"/>
    <w:rsid w:val="00D55427"/>
    <w:rsid w:val="00D5618A"/>
    <w:rsid w:val="00D627FE"/>
    <w:rsid w:val="00D62E59"/>
    <w:rsid w:val="00D63001"/>
    <w:rsid w:val="00D6301A"/>
    <w:rsid w:val="00D6688B"/>
    <w:rsid w:val="00D6728C"/>
    <w:rsid w:val="00D67D94"/>
    <w:rsid w:val="00D70192"/>
    <w:rsid w:val="00D70A38"/>
    <w:rsid w:val="00D74D73"/>
    <w:rsid w:val="00D750A6"/>
    <w:rsid w:val="00D750B8"/>
    <w:rsid w:val="00D754D2"/>
    <w:rsid w:val="00D814E2"/>
    <w:rsid w:val="00D8159B"/>
    <w:rsid w:val="00D81F30"/>
    <w:rsid w:val="00D821B6"/>
    <w:rsid w:val="00D82D24"/>
    <w:rsid w:val="00D84A22"/>
    <w:rsid w:val="00D84F41"/>
    <w:rsid w:val="00D85D5B"/>
    <w:rsid w:val="00D90312"/>
    <w:rsid w:val="00D9406B"/>
    <w:rsid w:val="00D97E7D"/>
    <w:rsid w:val="00DA79C7"/>
    <w:rsid w:val="00DB0783"/>
    <w:rsid w:val="00DB19AA"/>
    <w:rsid w:val="00DB2D2A"/>
    <w:rsid w:val="00DC0F50"/>
    <w:rsid w:val="00DC13D3"/>
    <w:rsid w:val="00DC1B5F"/>
    <w:rsid w:val="00DC2BA3"/>
    <w:rsid w:val="00DC2C86"/>
    <w:rsid w:val="00DC2F34"/>
    <w:rsid w:val="00DC45F2"/>
    <w:rsid w:val="00DC60C6"/>
    <w:rsid w:val="00DC7CD0"/>
    <w:rsid w:val="00DD260F"/>
    <w:rsid w:val="00DD2875"/>
    <w:rsid w:val="00DD2879"/>
    <w:rsid w:val="00DD4DB2"/>
    <w:rsid w:val="00DD6E6F"/>
    <w:rsid w:val="00DE26B7"/>
    <w:rsid w:val="00DE2EF8"/>
    <w:rsid w:val="00DE3167"/>
    <w:rsid w:val="00DE555A"/>
    <w:rsid w:val="00DE7658"/>
    <w:rsid w:val="00DF1330"/>
    <w:rsid w:val="00DF58D5"/>
    <w:rsid w:val="00E00C31"/>
    <w:rsid w:val="00E00F7F"/>
    <w:rsid w:val="00E034C3"/>
    <w:rsid w:val="00E03A0E"/>
    <w:rsid w:val="00E03DB1"/>
    <w:rsid w:val="00E062C0"/>
    <w:rsid w:val="00E10EA8"/>
    <w:rsid w:val="00E1127B"/>
    <w:rsid w:val="00E11963"/>
    <w:rsid w:val="00E14FE4"/>
    <w:rsid w:val="00E15B86"/>
    <w:rsid w:val="00E16454"/>
    <w:rsid w:val="00E16BF1"/>
    <w:rsid w:val="00E179C9"/>
    <w:rsid w:val="00E20B5D"/>
    <w:rsid w:val="00E24ABA"/>
    <w:rsid w:val="00E24E5B"/>
    <w:rsid w:val="00E2541E"/>
    <w:rsid w:val="00E2769E"/>
    <w:rsid w:val="00E27EB9"/>
    <w:rsid w:val="00E32D9A"/>
    <w:rsid w:val="00E368CA"/>
    <w:rsid w:val="00E37DC9"/>
    <w:rsid w:val="00E401D3"/>
    <w:rsid w:val="00E41A9E"/>
    <w:rsid w:val="00E432CF"/>
    <w:rsid w:val="00E46CDC"/>
    <w:rsid w:val="00E470A5"/>
    <w:rsid w:val="00E4751E"/>
    <w:rsid w:val="00E52A89"/>
    <w:rsid w:val="00E53072"/>
    <w:rsid w:val="00E62D39"/>
    <w:rsid w:val="00E638E4"/>
    <w:rsid w:val="00E659E3"/>
    <w:rsid w:val="00E66AE4"/>
    <w:rsid w:val="00E66E5E"/>
    <w:rsid w:val="00E7014F"/>
    <w:rsid w:val="00E7199E"/>
    <w:rsid w:val="00E73824"/>
    <w:rsid w:val="00E7671A"/>
    <w:rsid w:val="00E76CF2"/>
    <w:rsid w:val="00E80002"/>
    <w:rsid w:val="00E82157"/>
    <w:rsid w:val="00E83EBE"/>
    <w:rsid w:val="00E8420B"/>
    <w:rsid w:val="00E84554"/>
    <w:rsid w:val="00E8477C"/>
    <w:rsid w:val="00E84CA5"/>
    <w:rsid w:val="00E86094"/>
    <w:rsid w:val="00E86B4D"/>
    <w:rsid w:val="00E92D1A"/>
    <w:rsid w:val="00E96697"/>
    <w:rsid w:val="00E97E78"/>
    <w:rsid w:val="00EA11BA"/>
    <w:rsid w:val="00EA2D33"/>
    <w:rsid w:val="00EB28D8"/>
    <w:rsid w:val="00EB31CE"/>
    <w:rsid w:val="00EB5AC8"/>
    <w:rsid w:val="00EB5E8F"/>
    <w:rsid w:val="00EB6516"/>
    <w:rsid w:val="00EB6D29"/>
    <w:rsid w:val="00EC002E"/>
    <w:rsid w:val="00EC1D2F"/>
    <w:rsid w:val="00EC2651"/>
    <w:rsid w:val="00EC6B1D"/>
    <w:rsid w:val="00ED0316"/>
    <w:rsid w:val="00ED1895"/>
    <w:rsid w:val="00ED2CAB"/>
    <w:rsid w:val="00ED53AA"/>
    <w:rsid w:val="00ED55B3"/>
    <w:rsid w:val="00EE1A34"/>
    <w:rsid w:val="00EE4E96"/>
    <w:rsid w:val="00EE7C90"/>
    <w:rsid w:val="00EF3ECF"/>
    <w:rsid w:val="00EF54B6"/>
    <w:rsid w:val="00EF6EB4"/>
    <w:rsid w:val="00F0726E"/>
    <w:rsid w:val="00F113F5"/>
    <w:rsid w:val="00F12306"/>
    <w:rsid w:val="00F143A6"/>
    <w:rsid w:val="00F14718"/>
    <w:rsid w:val="00F14C76"/>
    <w:rsid w:val="00F14FC4"/>
    <w:rsid w:val="00F16027"/>
    <w:rsid w:val="00F1622D"/>
    <w:rsid w:val="00F16B3B"/>
    <w:rsid w:val="00F20A54"/>
    <w:rsid w:val="00F215B6"/>
    <w:rsid w:val="00F22B23"/>
    <w:rsid w:val="00F2345A"/>
    <w:rsid w:val="00F2384C"/>
    <w:rsid w:val="00F24959"/>
    <w:rsid w:val="00F32132"/>
    <w:rsid w:val="00F33684"/>
    <w:rsid w:val="00F40635"/>
    <w:rsid w:val="00F50097"/>
    <w:rsid w:val="00F50F7F"/>
    <w:rsid w:val="00F54AC8"/>
    <w:rsid w:val="00F55D65"/>
    <w:rsid w:val="00F56CA5"/>
    <w:rsid w:val="00F61128"/>
    <w:rsid w:val="00F63C5C"/>
    <w:rsid w:val="00F65994"/>
    <w:rsid w:val="00F665F3"/>
    <w:rsid w:val="00F6661F"/>
    <w:rsid w:val="00F67A26"/>
    <w:rsid w:val="00F7024B"/>
    <w:rsid w:val="00F7064D"/>
    <w:rsid w:val="00F71698"/>
    <w:rsid w:val="00F73568"/>
    <w:rsid w:val="00F77581"/>
    <w:rsid w:val="00F8574B"/>
    <w:rsid w:val="00F90BDF"/>
    <w:rsid w:val="00F90F15"/>
    <w:rsid w:val="00F936D5"/>
    <w:rsid w:val="00F952A9"/>
    <w:rsid w:val="00F96390"/>
    <w:rsid w:val="00F96CF5"/>
    <w:rsid w:val="00FA406D"/>
    <w:rsid w:val="00FA4299"/>
    <w:rsid w:val="00FA676F"/>
    <w:rsid w:val="00FA71C5"/>
    <w:rsid w:val="00FA76D4"/>
    <w:rsid w:val="00FB5D09"/>
    <w:rsid w:val="00FB6351"/>
    <w:rsid w:val="00FC0236"/>
    <w:rsid w:val="00FC21F8"/>
    <w:rsid w:val="00FC428E"/>
    <w:rsid w:val="00FC4F8D"/>
    <w:rsid w:val="00FC5421"/>
    <w:rsid w:val="00FC6682"/>
    <w:rsid w:val="00FD0B98"/>
    <w:rsid w:val="00FD2C98"/>
    <w:rsid w:val="00FD3806"/>
    <w:rsid w:val="00FD42B7"/>
    <w:rsid w:val="00FD4C16"/>
    <w:rsid w:val="00FD4F88"/>
    <w:rsid w:val="00FD683D"/>
    <w:rsid w:val="00FE2FA1"/>
    <w:rsid w:val="00FE5F09"/>
    <w:rsid w:val="00FE5F91"/>
    <w:rsid w:val="00FF148E"/>
    <w:rsid w:val="00FF2739"/>
    <w:rsid w:val="00FF4F03"/>
    <w:rsid w:val="00FF5564"/>
    <w:rsid w:val="00FF7812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CBDE9"/>
  <w15:docId w15:val="{5BAB058B-6FA4-4EBE-A5E3-12AF4F2D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0192"/>
    <w:rPr>
      <w:rFonts w:ascii="Times New Roman" w:eastAsia="Times New Roman" w:hAnsi="Times New Roman"/>
      <w:noProof/>
      <w:sz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1261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D12617"/>
    <w:pPr>
      <w:ind w:left="708"/>
      <w:jc w:val="both"/>
    </w:pPr>
    <w:rPr>
      <w:lang w:eastAsia="x-none"/>
    </w:rPr>
  </w:style>
  <w:style w:type="character" w:customStyle="1" w:styleId="TekstpodstawowywcityZnak">
    <w:name w:val="Tekst podstawowy wcięty Znak"/>
    <w:link w:val="Tekstpodstawowywcity"/>
    <w:rsid w:val="00D12617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617"/>
    <w:rPr>
      <w:rFonts w:ascii="Tahoma" w:hAnsi="Tahoma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12617"/>
    <w:rPr>
      <w:rFonts w:ascii="Tahoma" w:eastAsia="Times New Roman" w:hAnsi="Tahoma" w:cs="Tahoma"/>
      <w:noProof/>
      <w:sz w:val="16"/>
      <w:szCs w:val="16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52CA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052CA1"/>
    <w:rPr>
      <w:rFonts w:ascii="Times New Roman" w:eastAsia="Times New Roman" w:hAnsi="Times New Roman"/>
      <w:noProof/>
      <w:sz w:val="24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EF6E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F6EB4"/>
    <w:rPr>
      <w:rFonts w:ascii="Times New Roman" w:eastAsia="Times New Roman" w:hAnsi="Times New Roman"/>
      <w:noProof/>
      <w:sz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EF6E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F6EB4"/>
    <w:rPr>
      <w:rFonts w:ascii="Times New Roman" w:eastAsia="Times New Roman" w:hAnsi="Times New Roman"/>
      <w:noProof/>
      <w:sz w:val="24"/>
      <w:lang w:val="en-US" w:eastAsia="en-US"/>
    </w:rPr>
  </w:style>
  <w:style w:type="character" w:styleId="Odwoaniedokomentarza">
    <w:name w:val="annotation reference"/>
    <w:uiPriority w:val="99"/>
    <w:semiHidden/>
    <w:unhideWhenUsed/>
    <w:rsid w:val="00581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81A34"/>
    <w:rPr>
      <w:sz w:val="20"/>
    </w:rPr>
  </w:style>
  <w:style w:type="character" w:customStyle="1" w:styleId="TekstkomentarzaZnak">
    <w:name w:val="Tekst komentarza Znak"/>
    <w:link w:val="Tekstkomentarza"/>
    <w:uiPriority w:val="99"/>
    <w:rsid w:val="00581A34"/>
    <w:rPr>
      <w:rFonts w:ascii="Times New Roman" w:eastAsia="Times New Roman" w:hAnsi="Times New Roman"/>
      <w:noProof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1A3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81A34"/>
    <w:rPr>
      <w:rFonts w:ascii="Times New Roman" w:eastAsia="Times New Roman" w:hAnsi="Times New Roman"/>
      <w:b/>
      <w:bCs/>
      <w:noProof/>
      <w:lang w:val="en-US" w:eastAsia="en-US"/>
    </w:rPr>
  </w:style>
  <w:style w:type="paragraph" w:styleId="Poprawka">
    <w:name w:val="Revision"/>
    <w:hidden/>
    <w:uiPriority w:val="99"/>
    <w:semiHidden/>
    <w:rsid w:val="00D67D94"/>
    <w:rPr>
      <w:rFonts w:ascii="Times New Roman" w:eastAsia="Times New Roman" w:hAnsi="Times New Roman"/>
      <w:noProof/>
      <w:sz w:val="24"/>
      <w:lang w:val="en-US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3105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44B3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44B3"/>
    <w:rPr>
      <w:rFonts w:ascii="Times New Roman" w:eastAsia="Times New Roman" w:hAnsi="Times New Roman"/>
      <w:noProof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44B3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906E79"/>
    <w:rPr>
      <w:rFonts w:ascii="Times New Roman" w:eastAsia="Times New Roman" w:hAnsi="Times New Roman"/>
      <w:noProof/>
      <w:sz w:val="24"/>
      <w:lang w:val="en-US" w:eastAsia="en-US"/>
    </w:rPr>
  </w:style>
  <w:style w:type="paragraph" w:styleId="Bezodstpw">
    <w:name w:val="No Spacing"/>
    <w:uiPriority w:val="1"/>
    <w:qFormat/>
    <w:rsid w:val="007122EF"/>
    <w:rPr>
      <w:rFonts w:ascii="Times New Roman" w:eastAsia="Times New Roman" w:hAnsi="Times New Roman"/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9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50EE9-67B5-4940-9246-BF0DB6D7B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1061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7414</CharactersWithSpaces>
  <SharedDoc>false</SharedDoc>
  <HLinks>
    <vt:vector size="12" baseType="variant">
      <vt:variant>
        <vt:i4>7405601</vt:i4>
      </vt:variant>
      <vt:variant>
        <vt:i4>3</vt:i4>
      </vt:variant>
      <vt:variant>
        <vt:i4>0</vt:i4>
      </vt:variant>
      <vt:variant>
        <vt:i4>5</vt:i4>
      </vt:variant>
      <vt:variant>
        <vt:lpwstr>http://www.rpowp.wrotapodlasia.pl/</vt:lpwstr>
      </vt:variant>
      <vt:variant>
        <vt:lpwstr/>
      </vt:variant>
      <vt:variant>
        <vt:i4>7405601</vt:i4>
      </vt:variant>
      <vt:variant>
        <vt:i4>0</vt:i4>
      </vt:variant>
      <vt:variant>
        <vt:i4>0</vt:i4>
      </vt:variant>
      <vt:variant>
        <vt:i4>5</vt:i4>
      </vt:variant>
      <vt:variant>
        <vt:lpwstr>http://www.rpowp.wrotapodlasia.pl/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anna.ozlanska</dc:creator>
  <cp:lastModifiedBy>Anna Sokołowska</cp:lastModifiedBy>
  <cp:revision>5</cp:revision>
  <cp:lastPrinted>2017-01-20T07:58:00Z</cp:lastPrinted>
  <dcterms:created xsi:type="dcterms:W3CDTF">2017-06-28T09:49:00Z</dcterms:created>
  <dcterms:modified xsi:type="dcterms:W3CDTF">2017-06-28T10:19:00Z</dcterms:modified>
</cp:coreProperties>
</file>